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9FF8D" w14:textId="77777777" w:rsidR="009A5990" w:rsidRDefault="009A5990" w:rsidP="00646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14:paraId="2D03956A" w14:textId="77777777" w:rsidR="009A5990" w:rsidRPr="009A5990" w:rsidRDefault="009A5990" w:rsidP="009A59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A5990">
        <w:rPr>
          <w:rFonts w:ascii="Times New Roman" w:hAnsi="Times New Roman"/>
          <w:b/>
          <w:sz w:val="24"/>
          <w:szCs w:val="24"/>
          <w:lang w:val="ru-RU"/>
        </w:rPr>
        <w:t xml:space="preserve">Приложение </w:t>
      </w:r>
      <w:r w:rsidRPr="009A5990">
        <w:rPr>
          <w:rFonts w:ascii="Times New Roman" w:hAnsi="Times New Roman"/>
          <w:sz w:val="24"/>
          <w:szCs w:val="24"/>
          <w:lang w:val="ru-RU"/>
        </w:rPr>
        <w:t xml:space="preserve">к </w:t>
      </w:r>
      <w:proofErr w:type="gramStart"/>
      <w:r w:rsidRPr="009A5990">
        <w:rPr>
          <w:rFonts w:ascii="Times New Roman" w:hAnsi="Times New Roman"/>
          <w:sz w:val="24"/>
          <w:szCs w:val="24"/>
          <w:lang w:val="ru-RU"/>
        </w:rPr>
        <w:t>основной</w:t>
      </w:r>
      <w:proofErr w:type="gramEnd"/>
    </w:p>
    <w:p w14:paraId="7D87DB2C" w14:textId="77777777" w:rsidR="009A5990" w:rsidRPr="009A5990" w:rsidRDefault="009A5990" w:rsidP="009A59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A5990">
        <w:rPr>
          <w:rFonts w:ascii="Times New Roman" w:hAnsi="Times New Roman"/>
          <w:sz w:val="24"/>
          <w:szCs w:val="24"/>
          <w:lang w:val="ru-RU"/>
        </w:rPr>
        <w:t>образовательной программе ООО</w:t>
      </w:r>
    </w:p>
    <w:p w14:paraId="5FF014C1" w14:textId="77777777" w:rsidR="009A5990" w:rsidRPr="00AF03C0" w:rsidRDefault="009A5990" w:rsidP="009A5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3C0">
        <w:rPr>
          <w:rFonts w:ascii="Times New Roman" w:hAnsi="Times New Roman"/>
          <w:sz w:val="28"/>
          <w:szCs w:val="28"/>
        </w:rPr>
        <w:t>(</w:t>
      </w:r>
      <w:proofErr w:type="spellStart"/>
      <w:r w:rsidRPr="00AF03C0">
        <w:rPr>
          <w:rFonts w:ascii="Times New Roman" w:hAnsi="Times New Roman"/>
          <w:sz w:val="24"/>
          <w:szCs w:val="24"/>
        </w:rPr>
        <w:t>Приказ</w:t>
      </w:r>
      <w:proofErr w:type="spellEnd"/>
      <w:r w:rsidRPr="00AF03C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156</w:t>
      </w:r>
      <w:r w:rsidRPr="00AF03C0">
        <w:rPr>
          <w:rFonts w:ascii="Times New Roman" w:hAnsi="Times New Roman"/>
          <w:sz w:val="24"/>
          <w:szCs w:val="24"/>
        </w:rPr>
        <w:t xml:space="preserve">/01-12   </w:t>
      </w:r>
    </w:p>
    <w:p w14:paraId="18590E00" w14:textId="77777777" w:rsidR="009A5990" w:rsidRPr="00AF03C0" w:rsidRDefault="009A5990" w:rsidP="009A59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F03C0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AF03C0">
        <w:rPr>
          <w:rFonts w:ascii="Times New Roman" w:hAnsi="Times New Roman"/>
          <w:sz w:val="24"/>
          <w:szCs w:val="24"/>
        </w:rPr>
        <w:t xml:space="preserve">   30.08.202</w:t>
      </w:r>
      <w:r>
        <w:rPr>
          <w:rFonts w:ascii="Times New Roman" w:hAnsi="Times New Roman"/>
          <w:sz w:val="24"/>
          <w:szCs w:val="24"/>
        </w:rPr>
        <w:t>3</w:t>
      </w:r>
      <w:r w:rsidRPr="00AF03C0">
        <w:rPr>
          <w:rFonts w:ascii="Times New Roman" w:hAnsi="Times New Roman"/>
          <w:sz w:val="24"/>
          <w:szCs w:val="24"/>
        </w:rPr>
        <w:t>)</w:t>
      </w:r>
    </w:p>
    <w:p w14:paraId="335DB55E" w14:textId="77777777" w:rsidR="009A5990" w:rsidRDefault="009A5990" w:rsidP="009A5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14:paraId="31B1A0A5" w14:textId="77777777" w:rsidR="00646DEF" w:rsidRPr="00646DEF" w:rsidRDefault="00646DEF" w:rsidP="0064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46D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МИНИСТЕРСТВО ПРОСВЕЩЕНИЯ РОССИЙСКОЙ ФЕДЕРАЦИИ</w:t>
      </w:r>
    </w:p>
    <w:p w14:paraId="066C9C42" w14:textId="77777777" w:rsidR="00646DEF" w:rsidRPr="00646DEF" w:rsidRDefault="00646DEF" w:rsidP="0064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46D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МИНИСТЕРСТВО ОБРАЗОВАНИЯ И НАУКИ КАЛУЖСКОЙ ОБЛАСТИ</w:t>
      </w:r>
    </w:p>
    <w:p w14:paraId="0FB339F1" w14:textId="77777777" w:rsidR="00646DEF" w:rsidRPr="00646DEF" w:rsidRDefault="00646DEF" w:rsidP="0064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46DE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ru-RU" w:eastAsia="ru-RU"/>
        </w:rPr>
        <w:t>УПРАВЛЕНИЕ ОБРАЗОВАНИЯ ГОРОДА КАЛУГИ</w:t>
      </w:r>
    </w:p>
    <w:p w14:paraId="69C27B3C" w14:textId="77777777" w:rsidR="00646DEF" w:rsidRPr="00646DEF" w:rsidRDefault="00646DEF" w:rsidP="0064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46D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МБОУ «СРЕДНЯЯ ОБЩЕОБРАЗОВАТЕЛЬНАЯ ШКОЛА № 25»  Г. КАЛУГИ</w:t>
      </w:r>
    </w:p>
    <w:p w14:paraId="64FE9ED6" w14:textId="77777777" w:rsidR="00646DEF" w:rsidRPr="00646DEF" w:rsidRDefault="00646DEF" w:rsidP="006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720631E" w14:textId="77777777" w:rsidR="00646DEF" w:rsidRPr="00646DEF" w:rsidRDefault="00646DEF" w:rsidP="00646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087348A" w14:textId="77777777" w:rsidR="00646DEF" w:rsidRPr="00646DEF" w:rsidRDefault="00646DEF" w:rsidP="006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F76646" w14:textId="77777777" w:rsidR="00646DEF" w:rsidRPr="00646DEF" w:rsidRDefault="00646DEF" w:rsidP="0064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ff0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646DEF" w:rsidRPr="00C13090" w14:paraId="526EDAA3" w14:textId="77777777" w:rsidTr="00646DEF">
        <w:trPr>
          <w:trHeight w:val="950"/>
          <w:jc w:val="center"/>
        </w:trPr>
        <w:tc>
          <w:tcPr>
            <w:tcW w:w="4974" w:type="dxa"/>
          </w:tcPr>
          <w:p w14:paraId="471B8AF5" w14:textId="77777777" w:rsidR="00646DEF" w:rsidRPr="00646DEF" w:rsidRDefault="00646DEF" w:rsidP="00646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D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</w:t>
            </w:r>
          </w:p>
          <w:p w14:paraId="06AEB8D7" w14:textId="77777777" w:rsidR="00646DEF" w:rsidRPr="00646DEF" w:rsidRDefault="00646DEF" w:rsidP="00646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D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решением методического объединения</w:t>
            </w:r>
          </w:p>
          <w:p w14:paraId="77F5CFCB" w14:textId="77777777" w:rsidR="00646DEF" w:rsidRPr="00646DEF" w:rsidRDefault="00646DEF" w:rsidP="00646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D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учителей_________________________</w:t>
            </w:r>
          </w:p>
          <w:p w14:paraId="2C3187B9" w14:textId="77777777" w:rsidR="00646DEF" w:rsidRPr="00C13090" w:rsidRDefault="00646DEF" w:rsidP="00646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spellEnd"/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30.08.2023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№ ____</w:t>
            </w:r>
          </w:p>
        </w:tc>
        <w:tc>
          <w:tcPr>
            <w:tcW w:w="3952" w:type="dxa"/>
          </w:tcPr>
          <w:p w14:paraId="03308A1F" w14:textId="77777777" w:rsidR="00646DEF" w:rsidRPr="00646DEF" w:rsidRDefault="00646DEF" w:rsidP="00646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D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14:paraId="782F666E" w14:textId="77777777" w:rsidR="00646DEF" w:rsidRPr="00646DEF" w:rsidRDefault="00646DEF" w:rsidP="00646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D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 директора по УВР</w:t>
            </w:r>
          </w:p>
          <w:p w14:paraId="4D797962" w14:textId="77777777" w:rsidR="00646DEF" w:rsidRPr="00646DEF" w:rsidRDefault="00646DEF" w:rsidP="00646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D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________(___________________)</w:t>
            </w:r>
          </w:p>
          <w:p w14:paraId="483272E7" w14:textId="77777777" w:rsidR="00646DEF" w:rsidRPr="00C13090" w:rsidRDefault="00646DEF" w:rsidP="00646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30.08.2023г </w:t>
            </w:r>
          </w:p>
        </w:tc>
      </w:tr>
    </w:tbl>
    <w:p w14:paraId="01C68D70" w14:textId="77777777" w:rsidR="00646DEF" w:rsidRDefault="00646DEF" w:rsidP="00646D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CBC95" w14:textId="77777777" w:rsidR="00646DEF" w:rsidRDefault="00646DEF" w:rsidP="00646D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B7122" w14:textId="77777777" w:rsidR="00646DEF" w:rsidRDefault="00646DEF" w:rsidP="00646D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FD707" w14:textId="77777777" w:rsidR="00646DEF" w:rsidRPr="003B612C" w:rsidRDefault="00646DEF" w:rsidP="00646D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3B612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РАБОЧАЯ ПРОГРАММА</w:t>
      </w:r>
    </w:p>
    <w:p w14:paraId="752911CA" w14:textId="77777777" w:rsidR="00646DEF" w:rsidRPr="00646DEF" w:rsidRDefault="00646DEF" w:rsidP="00646D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 w:rsidRPr="00646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</w:p>
    <w:p w14:paraId="439C61F3" w14:textId="77777777" w:rsidR="00646DEF" w:rsidRPr="00646DEF" w:rsidRDefault="00646DEF" w:rsidP="00646D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ru-RU" w:eastAsia="ru-RU"/>
        </w:rPr>
      </w:pPr>
      <w:r w:rsidRPr="00646DE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ru-RU"/>
        </w:rPr>
        <w:t>Музыка</w:t>
      </w:r>
      <w:r w:rsidRPr="00646DE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ru-RU"/>
        </w:rPr>
        <w:t>. Базовый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ru-RU"/>
        </w:rPr>
        <w:t xml:space="preserve"> </w:t>
      </w:r>
      <w:r w:rsidRPr="00646DE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 w:eastAsia="ru-RU"/>
        </w:rPr>
        <w:t>уровень»</w:t>
      </w:r>
    </w:p>
    <w:p w14:paraId="616692F3" w14:textId="77777777" w:rsidR="00646DEF" w:rsidRPr="00646DEF" w:rsidRDefault="00646DEF" w:rsidP="00646D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5-8</w:t>
      </w:r>
      <w:r w:rsidRPr="00646DE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классов </w:t>
      </w:r>
    </w:p>
    <w:p w14:paraId="37204ECB" w14:textId="77777777" w:rsidR="00646DEF" w:rsidRPr="00646DEF" w:rsidRDefault="00646DEF" w:rsidP="00646DEF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(уровень </w:t>
      </w:r>
      <w:r w:rsidRPr="00646DE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646DE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общего образования)</w:t>
      </w:r>
    </w:p>
    <w:p w14:paraId="6D7B8567" w14:textId="09E18FF7" w:rsidR="00646DEF" w:rsidRPr="00646DEF" w:rsidRDefault="00646DEF" w:rsidP="00646DEF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646DE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Срок реализации - </w:t>
      </w:r>
      <w:r w:rsidR="009A599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4</w:t>
      </w:r>
      <w:r w:rsidRPr="00646DE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год</w:t>
      </w:r>
      <w:r w:rsidR="009A599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</w:t>
      </w:r>
      <w:r w:rsidRPr="00646DE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.</w:t>
      </w:r>
    </w:p>
    <w:p w14:paraId="36B9C172" w14:textId="77777777" w:rsidR="00646DEF" w:rsidRPr="00646DEF" w:rsidRDefault="00646DEF" w:rsidP="00646DEF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2B7CB8" w14:textId="77777777" w:rsidR="00646DEF" w:rsidRPr="00646DEF" w:rsidRDefault="00646DEF" w:rsidP="00646DEF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14:paraId="255C6B0C" w14:textId="77777777" w:rsidR="00646DEF" w:rsidRPr="00646DEF" w:rsidRDefault="00646DEF" w:rsidP="00646DEF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837AC8" w14:textId="77777777" w:rsidR="00646DEF" w:rsidRPr="00646DEF" w:rsidRDefault="00646DEF" w:rsidP="00646DEF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0A392E" w14:textId="77777777" w:rsidR="00646DEF" w:rsidRPr="00646DEF" w:rsidRDefault="00646DEF" w:rsidP="00646DE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404A1E" w14:textId="77777777" w:rsidR="00646DEF" w:rsidRPr="00646DEF" w:rsidRDefault="00646DEF" w:rsidP="00646DEF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4682169" w14:textId="77777777" w:rsidR="00646DEF" w:rsidRPr="00646DEF" w:rsidRDefault="00646DEF" w:rsidP="00646DEF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6D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  <w:r w:rsidRPr="00646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Калуга, 2023</w:t>
      </w:r>
    </w:p>
    <w:p w14:paraId="59D6AFAE" w14:textId="77777777" w:rsidR="00212165" w:rsidRDefault="00212165">
      <w:pPr>
        <w:autoSpaceDE w:val="0"/>
        <w:autoSpaceDN w:val="0"/>
        <w:spacing w:after="78" w:line="220" w:lineRule="exact"/>
        <w:rPr>
          <w:lang w:val="ru-RU"/>
        </w:rPr>
      </w:pPr>
    </w:p>
    <w:p w14:paraId="1C1E8DD7" w14:textId="77777777" w:rsidR="00646DEF" w:rsidRDefault="00646DEF">
      <w:pPr>
        <w:autoSpaceDE w:val="0"/>
        <w:autoSpaceDN w:val="0"/>
        <w:spacing w:after="78" w:line="220" w:lineRule="exact"/>
        <w:rPr>
          <w:lang w:val="ru-RU"/>
        </w:rPr>
      </w:pPr>
    </w:p>
    <w:p w14:paraId="5B342C99" w14:textId="77777777" w:rsidR="00646DEF" w:rsidRDefault="00646DEF">
      <w:pPr>
        <w:autoSpaceDE w:val="0"/>
        <w:autoSpaceDN w:val="0"/>
        <w:spacing w:after="78" w:line="220" w:lineRule="exact"/>
        <w:rPr>
          <w:lang w:val="ru-RU"/>
        </w:rPr>
      </w:pPr>
    </w:p>
    <w:p w14:paraId="7B9FCBF6" w14:textId="77777777" w:rsidR="00646DEF" w:rsidRDefault="00646DEF">
      <w:pPr>
        <w:autoSpaceDE w:val="0"/>
        <w:autoSpaceDN w:val="0"/>
        <w:spacing w:after="78" w:line="220" w:lineRule="exact"/>
        <w:rPr>
          <w:lang w:val="ru-RU"/>
        </w:rPr>
      </w:pPr>
    </w:p>
    <w:p w14:paraId="3C60892A" w14:textId="77777777" w:rsidR="00646DEF" w:rsidRDefault="00646DEF">
      <w:pPr>
        <w:autoSpaceDE w:val="0"/>
        <w:autoSpaceDN w:val="0"/>
        <w:spacing w:after="78" w:line="220" w:lineRule="exact"/>
        <w:rPr>
          <w:lang w:val="ru-RU"/>
        </w:rPr>
      </w:pPr>
    </w:p>
    <w:p w14:paraId="5E7AE034" w14:textId="77777777" w:rsidR="00212165" w:rsidRPr="00F570FA" w:rsidRDefault="00212165">
      <w:pPr>
        <w:autoSpaceDE w:val="0"/>
        <w:autoSpaceDN w:val="0"/>
        <w:spacing w:after="78" w:line="220" w:lineRule="exact"/>
        <w:rPr>
          <w:lang w:val="ru-RU"/>
        </w:rPr>
      </w:pPr>
    </w:p>
    <w:p w14:paraId="2AF823D4" w14:textId="41B3A24E" w:rsidR="00212165" w:rsidRPr="00F570FA" w:rsidRDefault="007E6A81" w:rsidP="00A86C8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D6700FA" w14:textId="3B25963B" w:rsidR="00A86C8D" w:rsidRDefault="007E6A81" w:rsidP="00A86C8D">
      <w:pPr>
        <w:autoSpaceDE w:val="0"/>
        <w:autoSpaceDN w:val="0"/>
        <w:spacing w:before="346" w:after="0" w:line="281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«Музыка» </w:t>
      </w:r>
      <w:r w:rsidR="00A86C8D" w:rsidRPr="00A86C8D">
        <w:rPr>
          <w:rFonts w:ascii="Times New Roman" w:eastAsia="Times New Roman" w:hAnsi="Times New Roman"/>
          <w:color w:val="000000"/>
          <w:sz w:val="24"/>
          <w:lang w:val="ru-RU"/>
        </w:rPr>
        <w:t xml:space="preserve">разработана на основе Федеральной рабочей программой учебного предмета </w:t>
      </w:r>
      <w:r w:rsidR="00A86C8D"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«Музыка» </w:t>
      </w:r>
      <w:r w:rsidR="00A86C8D" w:rsidRPr="00A86C8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федеральным государственным образовательным стандартом основного общего образования. </w:t>
      </w:r>
    </w:p>
    <w:p w14:paraId="20B8FB53" w14:textId="18284EE2" w:rsidR="00212165" w:rsidRPr="00F570FA" w:rsidRDefault="007E6A81" w:rsidP="00A86C8D">
      <w:pPr>
        <w:autoSpaceDE w:val="0"/>
        <w:autoSpaceDN w:val="0"/>
        <w:spacing w:before="346" w:after="0" w:line="281" w:lineRule="auto"/>
        <w:ind w:firstLine="180"/>
        <w:jc w:val="center"/>
        <w:rPr>
          <w:lang w:val="ru-RU"/>
        </w:rPr>
      </w:pP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738E6F66" w14:textId="77777777" w:rsidR="00212165" w:rsidRPr="00F570FA" w:rsidRDefault="007E6A81" w:rsidP="00A86C8D">
      <w:pPr>
        <w:autoSpaceDE w:val="0"/>
        <w:autoSpaceDN w:val="0"/>
        <w:spacing w:before="168" w:after="0" w:line="286" w:lineRule="auto"/>
        <w:ind w:right="288"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14:paraId="3A548A80" w14:textId="77777777" w:rsidR="00212165" w:rsidRPr="00F570FA" w:rsidRDefault="007E6A81" w:rsidP="00A86C8D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58522073" w14:textId="77777777" w:rsidR="00212165" w:rsidRPr="00F570FA" w:rsidRDefault="007E6A81" w:rsidP="00A86C8D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14:paraId="61B3AE59" w14:textId="77777777" w:rsidR="00212165" w:rsidRPr="00F570FA" w:rsidRDefault="007E6A81" w:rsidP="00A86C8D">
      <w:pPr>
        <w:autoSpaceDE w:val="0"/>
        <w:autoSpaceDN w:val="0"/>
        <w:spacing w:before="72" w:after="0"/>
        <w:ind w:right="144"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14:paraId="45346C9D" w14:textId="77777777" w:rsidR="00212165" w:rsidRPr="00F570FA" w:rsidRDefault="007E6A81" w:rsidP="00A86C8D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14:paraId="5A2F156F" w14:textId="77777777" w:rsidR="00212165" w:rsidRPr="00F570FA" w:rsidRDefault="007E6A81" w:rsidP="00A86C8D">
      <w:pPr>
        <w:autoSpaceDE w:val="0"/>
        <w:autoSpaceDN w:val="0"/>
        <w:spacing w:before="264" w:after="0" w:line="230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5B563A9C" w14:textId="77777777" w:rsidR="00212165" w:rsidRPr="00F570FA" w:rsidRDefault="007E6A81" w:rsidP="00A86C8D">
      <w:pPr>
        <w:autoSpaceDE w:val="0"/>
        <w:autoSpaceDN w:val="0"/>
        <w:spacing w:before="168" w:after="0"/>
        <w:ind w:right="144"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1613531C" w14:textId="77777777" w:rsidR="00212165" w:rsidRPr="00F570FA" w:rsidRDefault="007E6A81" w:rsidP="00A86C8D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7E6803E1" w14:textId="77777777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14:paraId="7769BD1B" w14:textId="77777777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14:paraId="2E88A414" w14:textId="77777777" w:rsidR="00212165" w:rsidRPr="00F570FA" w:rsidRDefault="007E6A81" w:rsidP="00A86C8D">
      <w:pPr>
        <w:autoSpaceDE w:val="0"/>
        <w:autoSpaceDN w:val="0"/>
        <w:spacing w:before="72" w:after="0" w:line="271" w:lineRule="auto"/>
        <w:ind w:right="288"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14:paraId="4B0B6310" w14:textId="77777777" w:rsidR="00212165" w:rsidRPr="00F570FA" w:rsidRDefault="007E6A81" w:rsidP="00A86C8D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14:paraId="0EE447D0" w14:textId="77777777" w:rsidR="00212165" w:rsidRPr="00F570FA" w:rsidRDefault="007E6A81" w:rsidP="00A86C8D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14:paraId="75490D1A" w14:textId="77777777" w:rsidR="00A86C8D" w:rsidRDefault="007E6A81" w:rsidP="00A86C8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</w:p>
    <w:p w14:paraId="3E3D834C" w14:textId="51A70BCA" w:rsidR="00212165" w:rsidRPr="00A86C8D" w:rsidRDefault="007E6A81" w:rsidP="00A86C8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14:paraId="58E2C589" w14:textId="77777777" w:rsidR="00212165" w:rsidRPr="00F570FA" w:rsidRDefault="007E6A81" w:rsidP="00A86C8D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представления);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14:paraId="0EC10B30" w14:textId="77777777" w:rsidR="00212165" w:rsidRPr="00F570FA" w:rsidRDefault="007E6A81" w:rsidP="00A86C8D">
      <w:pPr>
        <w:autoSpaceDE w:val="0"/>
        <w:autoSpaceDN w:val="0"/>
        <w:spacing w:before="72" w:after="0"/>
        <w:ind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1ED6F1ED" w14:textId="77777777" w:rsidR="00212165" w:rsidRPr="00F570FA" w:rsidRDefault="007E6A81" w:rsidP="00A86C8D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52A70166" w14:textId="77777777" w:rsidR="00A86C8D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</w:p>
    <w:p w14:paraId="35D8DBD0" w14:textId="77777777" w:rsidR="00A86C8D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</w:p>
    <w:p w14:paraId="63DBBECF" w14:textId="77777777" w:rsidR="00A86C8D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</w:p>
    <w:p w14:paraId="4AF4413B" w14:textId="77777777" w:rsidR="00A86C8D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</w:p>
    <w:p w14:paraId="0C199DFA" w14:textId="77777777" w:rsidR="00A86C8D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</w:p>
    <w:p w14:paraId="1A3BC893" w14:textId="77777777" w:rsidR="00A86C8D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модуль № 5 «Русская классическая музыка»;</w:t>
      </w:r>
    </w:p>
    <w:p w14:paraId="357D7266" w14:textId="77777777" w:rsidR="00A86C8D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</w:p>
    <w:p w14:paraId="066E6663" w14:textId="77777777" w:rsidR="00A86C8D" w:rsidRDefault="002B506F" w:rsidP="00A86C8D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модуль № 7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 «Жанры музыкального искусства».</w:t>
      </w:r>
    </w:p>
    <w:p w14:paraId="6682C80E" w14:textId="77777777" w:rsidR="00A86C8D" w:rsidRDefault="002B506F" w:rsidP="00A86C8D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</w:p>
    <w:p w14:paraId="0D0B1517" w14:textId="4241A7BD" w:rsidR="002A0A4C" w:rsidRPr="00A86C8D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</w:t>
      </w:r>
      <w:r w:rsidR="002A0A4C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 «Современная музыка: основные жанры и направления»; </w:t>
      </w:r>
    </w:p>
    <w:p w14:paraId="2B93E543" w14:textId="77777777" w:rsidR="00A86C8D" w:rsidRDefault="00A86C8D" w:rsidP="00A86C8D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D34D8BC" w14:textId="6BCCD1A7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6F6BAC24" w14:textId="77777777" w:rsidR="00212165" w:rsidRPr="00F570FA" w:rsidRDefault="007E6A81" w:rsidP="00A86C8D">
      <w:pPr>
        <w:autoSpaceDE w:val="0"/>
        <w:autoSpaceDN w:val="0"/>
        <w:spacing w:before="168" w:after="0" w:line="271" w:lineRule="auto"/>
        <w:ind w:right="144"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14:paraId="10B7C70F" w14:textId="77777777" w:rsidR="00212165" w:rsidRPr="00F570FA" w:rsidRDefault="007E6A81" w:rsidP="00A86C8D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14:paraId="755C462A" w14:textId="78C9AC32" w:rsidR="00212165" w:rsidRDefault="007E6A81" w:rsidP="00A86C8D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lang w:val="ru-RU"/>
        </w:rPr>
        <w:tab/>
      </w:r>
      <w:r w:rsidR="00A86C8D" w:rsidRPr="00A86C8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МБОУ «СОШ № 25» г. Калуги на изучение учебного предмета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 «Музыка» в 5</w:t>
      </w:r>
      <w:r w:rsidR="003B5E9E">
        <w:rPr>
          <w:rFonts w:ascii="Times New Roman" w:eastAsia="Times New Roman" w:hAnsi="Times New Roman"/>
          <w:color w:val="000000"/>
          <w:sz w:val="24"/>
          <w:lang w:val="ru-RU"/>
        </w:rPr>
        <w:t>-8 классах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A86C8D">
        <w:rPr>
          <w:rFonts w:ascii="Times New Roman" w:eastAsia="Times New Roman" w:hAnsi="Times New Roman"/>
          <w:color w:val="000000"/>
          <w:sz w:val="24"/>
          <w:lang w:val="ru-RU"/>
        </w:rPr>
        <w:t>отводится 136 часов: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A86C8D">
        <w:rPr>
          <w:rFonts w:ascii="Times New Roman" w:eastAsia="Times New Roman" w:hAnsi="Times New Roman"/>
          <w:color w:val="000000"/>
          <w:sz w:val="24"/>
          <w:lang w:val="ru-RU"/>
        </w:rPr>
        <w:t xml:space="preserve">в 5 классе - 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34 часа (не менее 1 часа в неделю)</w:t>
      </w:r>
      <w:r w:rsidR="00A86C8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A86C8D" w:rsidRPr="00A86C8D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="00A86C8D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="00A86C8D" w:rsidRPr="00A86C8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- 34 часа (не менее 1 часа в неделю)</w:t>
      </w:r>
      <w:r w:rsidR="00A86C8D">
        <w:rPr>
          <w:rFonts w:ascii="Times New Roman" w:eastAsia="Times New Roman" w:hAnsi="Times New Roman"/>
          <w:color w:val="000000"/>
          <w:sz w:val="24"/>
          <w:lang w:val="ru-RU"/>
        </w:rPr>
        <w:t xml:space="preserve">, в 7 классе - </w:t>
      </w:r>
      <w:r w:rsidR="00A86C8D" w:rsidRPr="00F570FA">
        <w:rPr>
          <w:rFonts w:ascii="Times New Roman" w:eastAsia="Times New Roman" w:hAnsi="Times New Roman"/>
          <w:color w:val="000000"/>
          <w:sz w:val="24"/>
          <w:lang w:val="ru-RU"/>
        </w:rPr>
        <w:t>34 часа (не менее 1 часа в неделю)</w:t>
      </w:r>
      <w:r w:rsidR="00A86C8D">
        <w:rPr>
          <w:rFonts w:ascii="Times New Roman" w:eastAsia="Times New Roman" w:hAnsi="Times New Roman"/>
          <w:color w:val="000000"/>
          <w:sz w:val="24"/>
          <w:lang w:val="ru-RU"/>
        </w:rPr>
        <w:t xml:space="preserve">, в 8 классе - </w:t>
      </w:r>
      <w:r w:rsidR="00A86C8D" w:rsidRPr="00F570FA">
        <w:rPr>
          <w:rFonts w:ascii="Times New Roman" w:eastAsia="Times New Roman" w:hAnsi="Times New Roman"/>
          <w:color w:val="000000"/>
          <w:sz w:val="24"/>
          <w:lang w:val="ru-RU"/>
        </w:rPr>
        <w:t>34 часа (не менее 1 часа в неделю)</w:t>
      </w:r>
      <w:r w:rsidR="00A86C8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16C9014A" w14:textId="77777777" w:rsidR="00A86C8D" w:rsidRPr="00F570FA" w:rsidRDefault="00A86C8D" w:rsidP="00A86C8D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jc w:val="both"/>
        <w:rPr>
          <w:lang w:val="ru-RU"/>
        </w:rPr>
      </w:pPr>
    </w:p>
    <w:p w14:paraId="6FFCB08B" w14:textId="77777777" w:rsidR="00212165" w:rsidRPr="00F570FA" w:rsidRDefault="00212165" w:rsidP="00A86C8D">
      <w:pPr>
        <w:jc w:val="both"/>
        <w:rPr>
          <w:lang w:val="ru-RU"/>
        </w:rPr>
        <w:sectPr w:rsidR="00212165" w:rsidRPr="00F570FA">
          <w:pgSz w:w="11900" w:h="16840"/>
          <w:pgMar w:top="316" w:right="682" w:bottom="1212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4C0DA4EE" w14:textId="77777777" w:rsidR="00212165" w:rsidRPr="00F570FA" w:rsidRDefault="00212165" w:rsidP="00A86C8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427D0F9C" w14:textId="4185215D" w:rsidR="00212165" w:rsidRDefault="007E6A81" w:rsidP="00A86C8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463549D5" w14:textId="77777777" w:rsidR="00A86C8D" w:rsidRPr="00F570FA" w:rsidRDefault="00A86C8D" w:rsidP="00A86C8D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14:paraId="52CCA2A5" w14:textId="77777777" w:rsidR="003222E2" w:rsidRDefault="007E6A81" w:rsidP="00A86C8D">
      <w:pPr>
        <w:tabs>
          <w:tab w:val="left" w:pos="180"/>
        </w:tabs>
        <w:autoSpaceDE w:val="0"/>
        <w:autoSpaceDN w:val="0"/>
        <w:spacing w:after="0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</w:t>
      </w:r>
      <w:r w:rsidR="00CD20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МОЕГО КРАЯ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="003222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(5 </w:t>
      </w:r>
      <w:proofErr w:type="spellStart"/>
      <w:r w:rsidR="003222E2">
        <w:rPr>
          <w:rFonts w:ascii="Times New Roman" w:eastAsia="Times New Roman" w:hAnsi="Times New Roman"/>
          <w:i/>
          <w:color w:val="000000"/>
          <w:sz w:val="24"/>
          <w:lang w:val="ru-RU"/>
        </w:rPr>
        <w:t>кл</w:t>
      </w:r>
      <w:proofErr w:type="spellEnd"/>
      <w:r w:rsidR="003222E2">
        <w:rPr>
          <w:rFonts w:ascii="Times New Roman" w:eastAsia="Times New Roman" w:hAnsi="Times New Roman"/>
          <w:i/>
          <w:color w:val="000000"/>
          <w:sz w:val="24"/>
          <w:lang w:val="ru-RU"/>
        </w:rPr>
        <w:t>.)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14:paraId="0F887F04" w14:textId="77777777" w:rsidR="003222E2" w:rsidRPr="003222E2" w:rsidRDefault="003222E2" w:rsidP="00A86C8D">
      <w:pPr>
        <w:tabs>
          <w:tab w:val="left" w:pos="180"/>
        </w:tabs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22E2">
        <w:rPr>
          <w:rFonts w:ascii="Times New Roman" w:hAnsi="Times New Roman" w:cs="Times New Roman"/>
          <w:i/>
          <w:sz w:val="24"/>
          <w:szCs w:val="24"/>
          <w:lang w:val="ru-RU"/>
        </w:rPr>
        <w:t>Календарный фольклор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(6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.)</w:t>
      </w:r>
    </w:p>
    <w:p w14:paraId="027D8596" w14:textId="77777777" w:rsidR="003222E2" w:rsidRDefault="003222E2" w:rsidP="00A86C8D">
      <w:pPr>
        <w:tabs>
          <w:tab w:val="left" w:pos="180"/>
        </w:tabs>
        <w:autoSpaceDE w:val="0"/>
        <w:autoSpaceDN w:val="0"/>
        <w:spacing w:after="0"/>
        <w:ind w:right="288"/>
        <w:jc w:val="both"/>
        <w:rPr>
          <w:lang w:val="ru-RU"/>
        </w:rPr>
      </w:pPr>
      <w:r w:rsidRPr="00ED6B50">
        <w:rPr>
          <w:lang w:val="ru-RU"/>
        </w:rPr>
        <w:t xml:space="preserve">Календарные </w:t>
      </w:r>
      <w:proofErr w:type="spellStart"/>
      <w:r w:rsidRPr="00ED6B50">
        <w:rPr>
          <w:lang w:val="ru-RU"/>
        </w:rPr>
        <w:t>обря-ды</w:t>
      </w:r>
      <w:proofErr w:type="spellEnd"/>
      <w:r w:rsidRPr="00ED6B50">
        <w:rPr>
          <w:lang w:val="ru-RU"/>
        </w:rPr>
        <w:t xml:space="preserve">, </w:t>
      </w:r>
      <w:r>
        <w:rPr>
          <w:lang w:val="ru-RU"/>
        </w:rPr>
        <w:t xml:space="preserve">традиционные для </w:t>
      </w:r>
      <w:proofErr w:type="gramStart"/>
      <w:r>
        <w:rPr>
          <w:lang w:val="ru-RU"/>
        </w:rPr>
        <w:t>данной</w:t>
      </w:r>
      <w:proofErr w:type="gramEnd"/>
      <w:r>
        <w:rPr>
          <w:lang w:val="ru-RU"/>
        </w:rPr>
        <w:t xml:space="preserve"> местно-</w:t>
      </w:r>
      <w:proofErr w:type="spellStart"/>
      <w:r>
        <w:rPr>
          <w:lang w:val="ru-RU"/>
        </w:rPr>
        <w:t>сти</w:t>
      </w:r>
      <w:proofErr w:type="spellEnd"/>
      <w:r>
        <w:rPr>
          <w:lang w:val="ru-RU"/>
        </w:rPr>
        <w:t xml:space="preserve"> (осенние, зим-</w:t>
      </w:r>
      <w:proofErr w:type="spellStart"/>
      <w:r w:rsidRPr="00ED6B50">
        <w:rPr>
          <w:lang w:val="ru-RU"/>
        </w:rPr>
        <w:t>ние</w:t>
      </w:r>
      <w:proofErr w:type="spellEnd"/>
      <w:r w:rsidRPr="00ED6B50">
        <w:rPr>
          <w:lang w:val="ru-RU"/>
        </w:rPr>
        <w:t>, весенние</w:t>
      </w:r>
      <w:r>
        <w:t> </w:t>
      </w:r>
      <w:r w:rsidRPr="00ED6B50">
        <w:rPr>
          <w:lang w:val="ru-RU"/>
        </w:rPr>
        <w:t xml:space="preserve"> — на выбор учителя)</w:t>
      </w:r>
    </w:p>
    <w:p w14:paraId="247A89C2" w14:textId="77777777" w:rsidR="003222E2" w:rsidRDefault="003222E2" w:rsidP="00A86C8D">
      <w:pPr>
        <w:tabs>
          <w:tab w:val="left" w:pos="180"/>
        </w:tabs>
        <w:autoSpaceDE w:val="0"/>
        <w:autoSpaceDN w:val="0"/>
        <w:spacing w:after="0"/>
        <w:ind w:right="288"/>
        <w:jc w:val="both"/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  <w:lang w:val="ru-RU"/>
        </w:rPr>
      </w:pPr>
      <w:r w:rsidRPr="00E60B22">
        <w:rPr>
          <w:rFonts w:ascii="Times New Roman" w:hAnsi="Times New Roman" w:cs="Times New Roman"/>
          <w:i/>
          <w:sz w:val="24"/>
          <w:szCs w:val="24"/>
          <w:lang w:val="ru-RU"/>
        </w:rPr>
        <w:t>Семейный фолькло</w:t>
      </w:r>
      <w:r w:rsidRPr="003222E2"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  <w:lang w:val="ru-RU"/>
        </w:rPr>
        <w:t xml:space="preserve"> (7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  <w:lang w:val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w w:val="97"/>
          <w:sz w:val="24"/>
          <w:szCs w:val="24"/>
          <w:lang w:val="ru-RU"/>
        </w:rPr>
        <w:t>.)</w:t>
      </w:r>
    </w:p>
    <w:p w14:paraId="0C03AF26" w14:textId="77777777" w:rsidR="003222E2" w:rsidRDefault="003222E2" w:rsidP="00A86C8D">
      <w:pPr>
        <w:tabs>
          <w:tab w:val="left" w:pos="180"/>
        </w:tabs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жан-</w:t>
      </w:r>
      <w:r w:rsidRPr="003222E2">
        <w:rPr>
          <w:rFonts w:ascii="Times New Roman" w:hAnsi="Times New Roman" w:cs="Times New Roman"/>
          <w:sz w:val="24"/>
          <w:szCs w:val="24"/>
          <w:lang w:val="ru-RU"/>
        </w:rPr>
        <w:t>ры</w:t>
      </w:r>
      <w:proofErr w:type="spellEnd"/>
      <w:r w:rsidRPr="003222E2">
        <w:rPr>
          <w:rFonts w:ascii="Times New Roman" w:hAnsi="Times New Roman" w:cs="Times New Roman"/>
          <w:sz w:val="24"/>
          <w:szCs w:val="24"/>
          <w:lang w:val="ru-RU"/>
        </w:rPr>
        <w:t>, связанные с жизнью человека: свадебный обряд, рекрутские песни, плачи-причитания</w:t>
      </w:r>
    </w:p>
    <w:p w14:paraId="0462FCDB" w14:textId="77777777" w:rsidR="003222E2" w:rsidRDefault="003222E2" w:rsidP="00A86C8D">
      <w:pPr>
        <w:tabs>
          <w:tab w:val="left" w:pos="180"/>
        </w:tabs>
        <w:autoSpaceDE w:val="0"/>
        <w:autoSpaceDN w:val="0"/>
        <w:spacing w:after="0"/>
        <w:ind w:right="288"/>
        <w:jc w:val="both"/>
        <w:rPr>
          <w:i/>
          <w:lang w:val="ru-RU"/>
        </w:rPr>
      </w:pPr>
      <w:r w:rsidRPr="003222E2">
        <w:rPr>
          <w:i/>
          <w:lang w:val="ru-RU"/>
        </w:rPr>
        <w:t>Наш край сегодня</w:t>
      </w:r>
      <w:proofErr w:type="gramStart"/>
      <w:r>
        <w:rPr>
          <w:i/>
          <w:lang w:val="ru-RU"/>
        </w:rPr>
        <w:t xml:space="preserve">( </w:t>
      </w:r>
      <w:proofErr w:type="gramEnd"/>
      <w:r>
        <w:rPr>
          <w:i/>
          <w:lang w:val="ru-RU"/>
        </w:rPr>
        <w:t xml:space="preserve">8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648B0BF0" w14:textId="77777777" w:rsidR="003222E2" w:rsidRPr="003222E2" w:rsidRDefault="003222E2" w:rsidP="00A86C8D">
      <w:pPr>
        <w:tabs>
          <w:tab w:val="left" w:pos="180"/>
        </w:tabs>
        <w:autoSpaceDE w:val="0"/>
        <w:autoSpaceDN w:val="0"/>
        <w:spacing w:after="0"/>
        <w:ind w:right="28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Современная музык</w:t>
      </w:r>
      <w:r w:rsidRPr="003222E2">
        <w:rPr>
          <w:rFonts w:ascii="Times New Roman" w:hAnsi="Times New Roman" w:cs="Times New Roman"/>
          <w:sz w:val="24"/>
          <w:szCs w:val="24"/>
          <w:lang w:val="ru-RU"/>
        </w:rPr>
        <w:t>альная культура родного края. Гим</w:t>
      </w:r>
      <w:r>
        <w:rPr>
          <w:rFonts w:ascii="Times New Roman" w:hAnsi="Times New Roman" w:cs="Times New Roman"/>
          <w:sz w:val="24"/>
          <w:szCs w:val="24"/>
          <w:lang w:val="ru-RU"/>
        </w:rPr>
        <w:t>н республики, города (при нали</w:t>
      </w:r>
      <w:r w:rsidRPr="003222E2">
        <w:rPr>
          <w:rFonts w:ascii="Times New Roman" w:hAnsi="Times New Roman" w:cs="Times New Roman"/>
          <w:sz w:val="24"/>
          <w:szCs w:val="24"/>
          <w:lang w:val="ru-RU"/>
        </w:rPr>
        <w:t>чии). Земляки</w:t>
      </w:r>
      <w:r w:rsidRPr="003222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композиторы, ис</w:t>
      </w:r>
      <w:r w:rsidRPr="003222E2">
        <w:rPr>
          <w:rFonts w:ascii="Times New Roman" w:hAnsi="Times New Roman" w:cs="Times New Roman"/>
          <w:sz w:val="24"/>
          <w:szCs w:val="24"/>
          <w:lang w:val="ru-RU"/>
        </w:rPr>
        <w:t>полнители, деятели ку</w:t>
      </w:r>
      <w:r>
        <w:rPr>
          <w:rFonts w:ascii="Times New Roman" w:hAnsi="Times New Roman" w:cs="Times New Roman"/>
          <w:sz w:val="24"/>
          <w:szCs w:val="24"/>
          <w:lang w:val="ru-RU"/>
        </w:rPr>
        <w:t>льтуры. Театр, филармония, кон</w:t>
      </w:r>
      <w:r w:rsidRPr="003222E2">
        <w:rPr>
          <w:rFonts w:ascii="Times New Roman" w:hAnsi="Times New Roman" w:cs="Times New Roman"/>
          <w:sz w:val="24"/>
          <w:szCs w:val="24"/>
          <w:lang w:val="ru-RU"/>
        </w:rPr>
        <w:t>серватория</w:t>
      </w:r>
    </w:p>
    <w:p w14:paraId="4555E0BC" w14:textId="77777777" w:rsidR="00212165" w:rsidRDefault="007E6A81" w:rsidP="00A86C8D">
      <w:pPr>
        <w:tabs>
          <w:tab w:val="left" w:pos="18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="00CD20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</w:t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«НАРОДНОЕ МУЗЫКАЛЬНОЕ ТВОРЧЕСТВО РОССИИ»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="003222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Россия — наш общий </w:t>
      </w:r>
      <w:proofErr w:type="gramStart"/>
      <w:r w:rsidR="003222E2">
        <w:rPr>
          <w:rFonts w:ascii="Times New Roman" w:eastAsia="Times New Roman" w:hAnsi="Times New Roman"/>
          <w:i/>
          <w:color w:val="000000"/>
          <w:sz w:val="24"/>
          <w:lang w:val="ru-RU"/>
        </w:rPr>
        <w:t>дом(</w:t>
      </w:r>
      <w:proofErr w:type="gramEnd"/>
      <w:r w:rsidR="003222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 </w:t>
      </w:r>
      <w:proofErr w:type="spellStart"/>
      <w:r w:rsidR="003222E2">
        <w:rPr>
          <w:rFonts w:ascii="Times New Roman" w:eastAsia="Times New Roman" w:hAnsi="Times New Roman"/>
          <w:i/>
          <w:color w:val="000000"/>
          <w:sz w:val="24"/>
          <w:lang w:val="ru-RU"/>
        </w:rPr>
        <w:t>кл</w:t>
      </w:r>
      <w:proofErr w:type="spellEnd"/>
      <w:r w:rsidR="003222E2">
        <w:rPr>
          <w:rFonts w:ascii="Times New Roman" w:eastAsia="Times New Roman" w:hAnsi="Times New Roman"/>
          <w:i/>
          <w:color w:val="000000"/>
          <w:sz w:val="24"/>
          <w:lang w:val="ru-RU"/>
        </w:rPr>
        <w:t>.)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Богатство и разнообразие фольклорных традиций народов нашей страны. Музыка наших соседей, музыка других регионов.</w:t>
      </w:r>
    </w:p>
    <w:p w14:paraId="0A9B7161" w14:textId="77777777" w:rsidR="003222E2" w:rsidRDefault="003222E2" w:rsidP="00A86C8D">
      <w:pPr>
        <w:tabs>
          <w:tab w:val="left" w:pos="180"/>
        </w:tabs>
        <w:autoSpaceDE w:val="0"/>
        <w:autoSpaceDN w:val="0"/>
        <w:spacing w:after="0"/>
        <w:jc w:val="both"/>
        <w:rPr>
          <w:i/>
          <w:lang w:val="ru-RU"/>
        </w:rPr>
      </w:pPr>
      <w:r w:rsidRPr="003222E2">
        <w:rPr>
          <w:i/>
          <w:lang w:val="ru-RU"/>
        </w:rPr>
        <w:t>Фольклорные жанры</w:t>
      </w:r>
      <w:r>
        <w:rPr>
          <w:i/>
          <w:lang w:val="ru-RU"/>
        </w:rPr>
        <w:t xml:space="preserve"> (6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08594AFE" w14:textId="77777777" w:rsidR="003222E2" w:rsidRDefault="003222E2" w:rsidP="00A86C8D">
      <w:pPr>
        <w:spacing w:after="0"/>
        <w:jc w:val="both"/>
        <w:rPr>
          <w:lang w:val="ru-RU"/>
        </w:rPr>
      </w:pPr>
      <w:r w:rsidRPr="00ED6B50">
        <w:rPr>
          <w:lang w:val="ru-RU"/>
        </w:rPr>
        <w:t xml:space="preserve">Общее и </w:t>
      </w:r>
      <w:proofErr w:type="spellStart"/>
      <w:r w:rsidRPr="00ED6B50">
        <w:rPr>
          <w:lang w:val="ru-RU"/>
        </w:rPr>
        <w:t>особен</w:t>
      </w:r>
      <w:proofErr w:type="spellEnd"/>
      <w:r w:rsidRPr="00ED6B50">
        <w:rPr>
          <w:lang w:val="ru-RU"/>
        </w:rPr>
        <w:t xml:space="preserve">- </w:t>
      </w:r>
      <w:proofErr w:type="spellStart"/>
      <w:r w:rsidRPr="00ED6B50">
        <w:rPr>
          <w:lang w:val="ru-RU"/>
        </w:rPr>
        <w:t>ное</w:t>
      </w:r>
      <w:proofErr w:type="spellEnd"/>
      <w:r w:rsidRPr="00ED6B50">
        <w:rPr>
          <w:lang w:val="ru-RU"/>
        </w:rPr>
        <w:t xml:space="preserve"> в фольклоре на</w:t>
      </w:r>
      <w:r>
        <w:rPr>
          <w:lang w:val="ru-RU"/>
        </w:rPr>
        <w:t>родов России: лирика, эпос, та</w:t>
      </w:r>
      <w:r w:rsidRPr="00ED6B50">
        <w:rPr>
          <w:lang w:val="ru-RU"/>
        </w:rPr>
        <w:t>нец</w:t>
      </w:r>
    </w:p>
    <w:p w14:paraId="649EA0F4" w14:textId="77777777" w:rsidR="003222E2" w:rsidRDefault="00CD2004" w:rsidP="00A86C8D">
      <w:pPr>
        <w:spacing w:after="0"/>
        <w:jc w:val="both"/>
        <w:rPr>
          <w:i/>
          <w:lang w:val="ru-RU"/>
        </w:rPr>
      </w:pPr>
      <w:r w:rsidRPr="00CD2004">
        <w:rPr>
          <w:i/>
          <w:lang w:val="ru-RU"/>
        </w:rPr>
        <w:t>Фольклор в творчестве профессиональных композиторов</w:t>
      </w:r>
      <w:r>
        <w:rPr>
          <w:i/>
          <w:lang w:val="ru-RU"/>
        </w:rPr>
        <w:t xml:space="preserve"> (7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349190B3" w14:textId="77777777" w:rsidR="00CD2004" w:rsidRPr="00CD2004" w:rsidRDefault="00CD2004" w:rsidP="00A86C8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004">
        <w:rPr>
          <w:rFonts w:ascii="Times New Roman" w:hAnsi="Times New Roman" w:cs="Times New Roman"/>
          <w:sz w:val="24"/>
          <w:szCs w:val="24"/>
          <w:lang w:val="ru-RU"/>
        </w:rPr>
        <w:t>Народные истоки ко</w:t>
      </w:r>
      <w:r>
        <w:rPr>
          <w:rFonts w:ascii="Times New Roman" w:hAnsi="Times New Roman" w:cs="Times New Roman"/>
          <w:sz w:val="24"/>
          <w:szCs w:val="24"/>
          <w:lang w:val="ru-RU"/>
        </w:rPr>
        <w:t>мпозиторского творчества: обраб</w:t>
      </w:r>
      <w:r w:rsidRPr="00CD2004">
        <w:rPr>
          <w:rFonts w:ascii="Times New Roman" w:hAnsi="Times New Roman" w:cs="Times New Roman"/>
          <w:sz w:val="24"/>
          <w:szCs w:val="24"/>
          <w:lang w:val="ru-RU"/>
        </w:rPr>
        <w:t>отки фольклора, цитаты; картины ро</w:t>
      </w:r>
      <w:r>
        <w:rPr>
          <w:rFonts w:ascii="Times New Roman" w:hAnsi="Times New Roman" w:cs="Times New Roman"/>
          <w:sz w:val="24"/>
          <w:szCs w:val="24"/>
          <w:lang w:val="ru-RU"/>
        </w:rPr>
        <w:t>дной природы и отражение типичных образов, ха</w:t>
      </w:r>
      <w:r w:rsidRPr="00CD2004">
        <w:rPr>
          <w:rFonts w:ascii="Times New Roman" w:hAnsi="Times New Roman" w:cs="Times New Roman"/>
          <w:sz w:val="24"/>
          <w:szCs w:val="24"/>
          <w:lang w:val="ru-RU"/>
        </w:rPr>
        <w:t>ра</w:t>
      </w:r>
      <w:r>
        <w:rPr>
          <w:rFonts w:ascii="Times New Roman" w:hAnsi="Times New Roman" w:cs="Times New Roman"/>
          <w:sz w:val="24"/>
          <w:szCs w:val="24"/>
          <w:lang w:val="ru-RU"/>
        </w:rPr>
        <w:t>ктеров, важных исторических со</w:t>
      </w:r>
      <w:r w:rsidRPr="00CD2004">
        <w:rPr>
          <w:rFonts w:ascii="Times New Roman" w:hAnsi="Times New Roman" w:cs="Times New Roman"/>
          <w:sz w:val="24"/>
          <w:szCs w:val="24"/>
          <w:lang w:val="ru-RU"/>
        </w:rPr>
        <w:t xml:space="preserve">бытий. Внутреннее родство композиторского и народного </w:t>
      </w:r>
      <w:r>
        <w:rPr>
          <w:rFonts w:ascii="Times New Roman" w:hAnsi="Times New Roman" w:cs="Times New Roman"/>
          <w:sz w:val="24"/>
          <w:szCs w:val="24"/>
          <w:lang w:val="ru-RU"/>
        </w:rPr>
        <w:t>творчества на интонаци</w:t>
      </w:r>
      <w:r w:rsidRPr="00CD2004">
        <w:rPr>
          <w:rFonts w:ascii="Times New Roman" w:hAnsi="Times New Roman" w:cs="Times New Roman"/>
          <w:sz w:val="24"/>
          <w:szCs w:val="24"/>
          <w:lang w:val="ru-RU"/>
        </w:rPr>
        <w:t>онном уровне</w:t>
      </w:r>
    </w:p>
    <w:p w14:paraId="4F68F79F" w14:textId="77777777" w:rsidR="00CD2004" w:rsidRDefault="00515A95" w:rsidP="00A86C8D">
      <w:pPr>
        <w:spacing w:after="0"/>
        <w:jc w:val="both"/>
        <w:rPr>
          <w:i/>
          <w:lang w:val="ru-RU"/>
        </w:rPr>
      </w:pPr>
      <w:r w:rsidRPr="00515A95">
        <w:rPr>
          <w:i/>
          <w:lang w:val="ru-RU"/>
        </w:rPr>
        <w:t>На рубежах культур</w:t>
      </w:r>
      <w:r>
        <w:rPr>
          <w:i/>
          <w:lang w:val="ru-RU"/>
        </w:rPr>
        <w:t xml:space="preserve"> (7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08F06B60" w14:textId="77777777" w:rsidR="00515A95" w:rsidRDefault="00515A95" w:rsidP="00A86C8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A95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заимное влияние фольклорных тра</w:t>
      </w:r>
      <w:r w:rsidRPr="00515A95">
        <w:rPr>
          <w:rFonts w:ascii="Times New Roman" w:hAnsi="Times New Roman" w:cs="Times New Roman"/>
          <w:sz w:val="24"/>
          <w:szCs w:val="24"/>
          <w:lang w:val="ru-RU"/>
        </w:rPr>
        <w:t>диций друг на друга. Э</w:t>
      </w:r>
      <w:r>
        <w:rPr>
          <w:rFonts w:ascii="Times New Roman" w:hAnsi="Times New Roman" w:cs="Times New Roman"/>
          <w:sz w:val="24"/>
          <w:szCs w:val="24"/>
          <w:lang w:val="ru-RU"/>
        </w:rPr>
        <w:t>тнографические экспедиции и фе</w:t>
      </w:r>
      <w:r w:rsidRPr="00515A95">
        <w:rPr>
          <w:rFonts w:ascii="Times New Roman" w:hAnsi="Times New Roman" w:cs="Times New Roman"/>
          <w:sz w:val="24"/>
          <w:szCs w:val="24"/>
          <w:lang w:val="ru-RU"/>
        </w:rPr>
        <w:t>стивали. Современная жизнь фольклора</w:t>
      </w:r>
    </w:p>
    <w:p w14:paraId="0A5408D6" w14:textId="77777777" w:rsidR="003F68B7" w:rsidRPr="00F570FA" w:rsidRDefault="003F68B7" w:rsidP="00A86C8D">
      <w:pPr>
        <w:autoSpaceDE w:val="0"/>
        <w:autoSpaceDN w:val="0"/>
        <w:spacing w:after="0" w:line="271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</w:t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 НАРОДОВ МИРА»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фольклор народов Европы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(5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кл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ru-RU"/>
        </w:rPr>
        <w:t>.)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Интонации и ритмы, формы и жанры европейского фольклора.</w:t>
      </w:r>
    </w:p>
    <w:p w14:paraId="54E3ADBE" w14:textId="77777777" w:rsidR="003F68B7" w:rsidRDefault="003F68B7" w:rsidP="00A86C8D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Отражение европейского фольклора в творчестве профессиональных композиторов.</w:t>
      </w:r>
    </w:p>
    <w:p w14:paraId="3D8D2E1C" w14:textId="77777777" w:rsidR="009753EB" w:rsidRDefault="009753EB" w:rsidP="00A86C8D">
      <w:pPr>
        <w:autoSpaceDE w:val="0"/>
        <w:autoSpaceDN w:val="0"/>
        <w:spacing w:after="0" w:line="230" w:lineRule="auto"/>
        <w:jc w:val="both"/>
        <w:rPr>
          <w:i/>
          <w:lang w:val="ru-RU"/>
        </w:rPr>
      </w:pPr>
      <w:r w:rsidRPr="009753EB">
        <w:rPr>
          <w:i/>
          <w:lang w:val="ru-RU"/>
        </w:rPr>
        <w:t>Музыка</w:t>
      </w:r>
      <w:r w:rsidRPr="009753EB">
        <w:rPr>
          <w:i/>
        </w:rPr>
        <w:t> </w:t>
      </w:r>
      <w:r w:rsidRPr="009753EB">
        <w:rPr>
          <w:i/>
          <w:lang w:val="ru-RU"/>
        </w:rPr>
        <w:t xml:space="preserve"> — древнейший язык человечества</w:t>
      </w:r>
      <w:r>
        <w:rPr>
          <w:i/>
          <w:lang w:val="ru-RU"/>
        </w:rPr>
        <w:t xml:space="preserve"> (6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6C2ECB13" w14:textId="77777777" w:rsidR="009753EB" w:rsidRDefault="009753EB" w:rsidP="00A86C8D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3EB">
        <w:rPr>
          <w:rFonts w:ascii="Times New Roman" w:hAnsi="Times New Roman" w:cs="Times New Roman"/>
          <w:sz w:val="24"/>
          <w:szCs w:val="24"/>
          <w:lang w:val="ru-RU"/>
        </w:rPr>
        <w:t>Археологические находки, легенды и сказания о музыке древних. Древняя Греция</w:t>
      </w:r>
      <w:r w:rsidRPr="009753EB">
        <w:rPr>
          <w:rFonts w:ascii="Times New Roman" w:hAnsi="Times New Roman" w:cs="Times New Roman"/>
          <w:sz w:val="24"/>
          <w:szCs w:val="24"/>
        </w:rPr>
        <w:t> </w:t>
      </w:r>
      <w:r w:rsidRPr="009753EB">
        <w:rPr>
          <w:rFonts w:ascii="Times New Roman" w:hAnsi="Times New Roman" w:cs="Times New Roman"/>
          <w:sz w:val="24"/>
          <w:szCs w:val="24"/>
          <w:lang w:val="ru-RU"/>
        </w:rPr>
        <w:t xml:space="preserve"> — колыбель европейской культуры (театр, хор, оркестр, лады, учение о гармонии и др.)</w:t>
      </w:r>
    </w:p>
    <w:p w14:paraId="5A318F1D" w14:textId="77777777" w:rsidR="009753EB" w:rsidRDefault="00A4007F" w:rsidP="00A86C8D">
      <w:pPr>
        <w:autoSpaceDE w:val="0"/>
        <w:autoSpaceDN w:val="0"/>
        <w:spacing w:after="0" w:line="230" w:lineRule="auto"/>
        <w:jc w:val="both"/>
        <w:rPr>
          <w:i/>
          <w:lang w:val="ru-RU"/>
        </w:rPr>
      </w:pPr>
      <w:r w:rsidRPr="00A4007F">
        <w:rPr>
          <w:i/>
          <w:lang w:val="ru-RU"/>
        </w:rPr>
        <w:t>Музыкальный фольклор народов Азии и Африки</w:t>
      </w:r>
      <w:r>
        <w:rPr>
          <w:i/>
          <w:lang w:val="ru-RU"/>
        </w:rPr>
        <w:t xml:space="preserve"> (7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3A4C2513" w14:textId="77777777" w:rsidR="00A4007F" w:rsidRDefault="00A4007F" w:rsidP="00A86C8D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Африканская му</w:t>
      </w:r>
      <w:r w:rsidRPr="00A4007F">
        <w:rPr>
          <w:rFonts w:ascii="Times New Roman" w:hAnsi="Times New Roman" w:cs="Times New Roman"/>
          <w:sz w:val="24"/>
          <w:szCs w:val="24"/>
          <w:lang w:val="ru-RU"/>
        </w:rPr>
        <w:t>зыка</w:t>
      </w:r>
      <w:r w:rsidRPr="00A400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— стихия ритма. Интонационно-ладовая основа му</w:t>
      </w:r>
      <w:r w:rsidRPr="00A4007F">
        <w:rPr>
          <w:rFonts w:ascii="Times New Roman" w:hAnsi="Times New Roman" w:cs="Times New Roman"/>
          <w:sz w:val="24"/>
          <w:szCs w:val="24"/>
          <w:lang w:val="ru-RU"/>
        </w:rPr>
        <w:t xml:space="preserve">зыки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 Азии10, уникальные тради</w:t>
      </w:r>
      <w:r w:rsidRPr="00A4007F">
        <w:rPr>
          <w:rFonts w:ascii="Times New Roman" w:hAnsi="Times New Roman" w:cs="Times New Roman"/>
          <w:sz w:val="24"/>
          <w:szCs w:val="24"/>
          <w:lang w:val="ru-RU"/>
        </w:rPr>
        <w:t>ции, музыкальные инструменты. Представления о роли музыки в жизни людей</w:t>
      </w:r>
    </w:p>
    <w:p w14:paraId="16372611" w14:textId="77777777" w:rsidR="00A4007F" w:rsidRDefault="00150784" w:rsidP="00A86C8D">
      <w:pPr>
        <w:autoSpaceDE w:val="0"/>
        <w:autoSpaceDN w:val="0"/>
        <w:spacing w:after="0" w:line="230" w:lineRule="auto"/>
        <w:jc w:val="both"/>
        <w:rPr>
          <w:i/>
          <w:lang w:val="ru-RU"/>
        </w:rPr>
      </w:pPr>
      <w:r w:rsidRPr="00150784">
        <w:rPr>
          <w:i/>
          <w:lang w:val="ru-RU"/>
        </w:rPr>
        <w:t>Народная музыка Американского континента</w:t>
      </w:r>
      <w:r>
        <w:rPr>
          <w:i/>
          <w:lang w:val="ru-RU"/>
        </w:rPr>
        <w:t xml:space="preserve"> (8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5CBC1DAF" w14:textId="77777777" w:rsidR="00150784" w:rsidRPr="00150784" w:rsidRDefault="00150784" w:rsidP="00A86C8D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Стили и жанры американской му</w:t>
      </w:r>
      <w:r w:rsidRPr="00150784">
        <w:rPr>
          <w:rFonts w:ascii="Times New Roman" w:hAnsi="Times New Roman" w:cs="Times New Roman"/>
          <w:sz w:val="24"/>
          <w:szCs w:val="24"/>
          <w:lang w:val="ru-RU"/>
        </w:rPr>
        <w:t>зыки (кантри,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блюз,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спиричуэлс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самба,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босса</w:t>
      </w:r>
      <w:r w:rsidRPr="00150784">
        <w:rPr>
          <w:rFonts w:ascii="Times New Roman" w:hAnsi="Times New Roman" w:cs="Times New Roman"/>
          <w:sz w:val="24"/>
          <w:szCs w:val="24"/>
          <w:lang w:val="ru-RU"/>
        </w:rPr>
        <w:t>нова</w:t>
      </w:r>
      <w:proofErr w:type="spellEnd"/>
      <w:r w:rsidRPr="00150784">
        <w:rPr>
          <w:rFonts w:ascii="Times New Roman" w:hAnsi="Times New Roman" w:cs="Times New Roman"/>
          <w:sz w:val="24"/>
          <w:szCs w:val="24"/>
          <w:lang w:val="ru-RU"/>
        </w:rPr>
        <w:t xml:space="preserve"> и др.). </w:t>
      </w:r>
      <w:r>
        <w:rPr>
          <w:rFonts w:ascii="Times New Roman" w:hAnsi="Times New Roman" w:cs="Times New Roman"/>
          <w:sz w:val="24"/>
          <w:szCs w:val="24"/>
          <w:lang w:val="ru-RU"/>
        </w:rPr>
        <w:t>Смешение интонаций и рит</w:t>
      </w:r>
      <w:r w:rsidRPr="00150784">
        <w:rPr>
          <w:rFonts w:ascii="Times New Roman" w:hAnsi="Times New Roman" w:cs="Times New Roman"/>
          <w:sz w:val="24"/>
          <w:szCs w:val="24"/>
          <w:lang w:val="ru-RU"/>
        </w:rPr>
        <w:t>мов различного происхождения</w:t>
      </w:r>
    </w:p>
    <w:p w14:paraId="37CBB5AA" w14:textId="77777777" w:rsidR="00696BD3" w:rsidRDefault="00696BD3" w:rsidP="00A86C8D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</w:t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i/>
          <w:color w:val="000000"/>
          <w:sz w:val="24"/>
          <w:lang w:val="ru-RU"/>
        </w:rPr>
        <w:t>Национальные истоки классической музыки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(5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кл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ru-RU"/>
        </w:rPr>
        <w:t>.)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Национальный музыкальный стиль на примере творчества Ф. Шопена, Э. Грига и др. </w:t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14:paraId="1D051499" w14:textId="77777777" w:rsidR="00D10CB0" w:rsidRDefault="00D10CB0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lang w:val="ru-RU"/>
        </w:rPr>
      </w:pPr>
      <w:r w:rsidRPr="00D10CB0">
        <w:rPr>
          <w:i/>
          <w:lang w:val="ru-RU"/>
        </w:rPr>
        <w:t>Музыка</w:t>
      </w:r>
      <w:r w:rsidRPr="00D10CB0">
        <w:rPr>
          <w:i/>
        </w:rPr>
        <w:t> </w:t>
      </w:r>
      <w:r w:rsidRPr="00D10CB0">
        <w:rPr>
          <w:i/>
          <w:lang w:val="ru-RU"/>
        </w:rPr>
        <w:t xml:space="preserve"> — зеркало эпохи</w:t>
      </w:r>
      <w:r>
        <w:rPr>
          <w:i/>
          <w:lang w:val="ru-RU"/>
        </w:rPr>
        <w:t xml:space="preserve"> (6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66F40340" w14:textId="77777777" w:rsidR="00D10CB0" w:rsidRDefault="00D10CB0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Искусство как от</w:t>
      </w:r>
      <w:r w:rsidRPr="00D10CB0">
        <w:rPr>
          <w:rFonts w:ascii="Times New Roman" w:hAnsi="Times New Roman" w:cs="Times New Roman"/>
          <w:sz w:val="24"/>
          <w:szCs w:val="24"/>
          <w:lang w:val="ru-RU"/>
        </w:rPr>
        <w:t>ражение, с одной стороны</w:t>
      </w:r>
      <w:r w:rsidRPr="00D10CB0">
        <w:rPr>
          <w:rFonts w:ascii="Times New Roman" w:hAnsi="Times New Roman" w:cs="Times New Roman"/>
          <w:sz w:val="24"/>
          <w:szCs w:val="24"/>
        </w:rPr>
        <w:t> </w:t>
      </w:r>
      <w:r w:rsidRPr="00D10CB0">
        <w:rPr>
          <w:rFonts w:ascii="Times New Roman" w:hAnsi="Times New Roman" w:cs="Times New Roman"/>
          <w:sz w:val="24"/>
          <w:szCs w:val="24"/>
          <w:lang w:val="ru-RU"/>
        </w:rPr>
        <w:t xml:space="preserve"> — образа жизни, с другой</w:t>
      </w:r>
      <w:r w:rsidRPr="00D10CB0">
        <w:rPr>
          <w:rFonts w:ascii="Times New Roman" w:hAnsi="Times New Roman" w:cs="Times New Roman"/>
          <w:sz w:val="24"/>
          <w:szCs w:val="24"/>
        </w:rPr>
        <w:t> </w:t>
      </w:r>
      <w:r w:rsidRPr="00D10CB0">
        <w:rPr>
          <w:rFonts w:ascii="Times New Roman" w:hAnsi="Times New Roman" w:cs="Times New Roman"/>
          <w:sz w:val="24"/>
          <w:szCs w:val="24"/>
          <w:lang w:val="ru-RU"/>
        </w:rPr>
        <w:t xml:space="preserve"> — главных ценностей, иде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алов конкретной эпохи. Стили барокко и классицизм (круг основ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образов, характерных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инто</w:t>
      </w:r>
      <w:r w:rsidRPr="00D10CB0">
        <w:rPr>
          <w:rFonts w:ascii="Times New Roman" w:hAnsi="Times New Roman" w:cs="Times New Roman"/>
          <w:sz w:val="24"/>
          <w:szCs w:val="24"/>
          <w:lang w:val="ru-RU"/>
        </w:rPr>
        <w:t>наций, жанров). Полифонический и гомофонно-</w:t>
      </w:r>
      <w:proofErr w:type="spellStart"/>
      <w:r w:rsidRPr="00D10CB0">
        <w:rPr>
          <w:rFonts w:ascii="Times New Roman" w:hAnsi="Times New Roman" w:cs="Times New Roman"/>
          <w:sz w:val="24"/>
          <w:szCs w:val="24"/>
          <w:lang w:val="ru-RU"/>
        </w:rPr>
        <w:t>гарм</w:t>
      </w:r>
      <w:proofErr w:type="gramStart"/>
      <w:r w:rsidRPr="00D10CB0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D10CB0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D10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0CB0">
        <w:rPr>
          <w:rFonts w:ascii="Times New Roman" w:hAnsi="Times New Roman" w:cs="Times New Roman"/>
          <w:sz w:val="24"/>
          <w:szCs w:val="24"/>
          <w:lang w:val="ru-RU"/>
        </w:rPr>
        <w:t>ни</w:t>
      </w:r>
      <w:r>
        <w:rPr>
          <w:rFonts w:ascii="Times New Roman" w:hAnsi="Times New Roman" w:cs="Times New Roman"/>
          <w:sz w:val="24"/>
          <w:szCs w:val="24"/>
          <w:lang w:val="ru-RU"/>
        </w:rPr>
        <w:t>ческий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склад на примере творче</w:t>
      </w:r>
      <w:r w:rsidRPr="00D10CB0">
        <w:rPr>
          <w:rFonts w:ascii="Times New Roman" w:hAnsi="Times New Roman" w:cs="Times New Roman"/>
          <w:sz w:val="24"/>
          <w:szCs w:val="24"/>
          <w:lang w:val="ru-RU"/>
        </w:rPr>
        <w:t>ства И. С.</w:t>
      </w:r>
      <w:r w:rsidRPr="00D10CB0">
        <w:rPr>
          <w:rFonts w:ascii="Times New Roman" w:hAnsi="Times New Roman" w:cs="Times New Roman"/>
          <w:sz w:val="24"/>
          <w:szCs w:val="24"/>
        </w:rPr>
        <w:t> </w:t>
      </w:r>
      <w:r w:rsidRPr="00D10CB0">
        <w:rPr>
          <w:rFonts w:ascii="Times New Roman" w:hAnsi="Times New Roman" w:cs="Times New Roman"/>
          <w:sz w:val="24"/>
          <w:szCs w:val="24"/>
          <w:lang w:val="ru-RU"/>
        </w:rPr>
        <w:t xml:space="preserve"> Баха и Л. ван Бетховена</w:t>
      </w:r>
    </w:p>
    <w:p w14:paraId="3A2DAE01" w14:textId="77777777" w:rsidR="00D93A9E" w:rsidRDefault="00D93A9E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lang w:val="ru-RU"/>
        </w:rPr>
      </w:pPr>
      <w:r w:rsidRPr="00D93A9E">
        <w:rPr>
          <w:i/>
          <w:lang w:val="ru-RU"/>
        </w:rPr>
        <w:t>Музыкальный образ</w:t>
      </w:r>
      <w:r>
        <w:rPr>
          <w:i/>
          <w:lang w:val="ru-RU"/>
        </w:rPr>
        <w:t xml:space="preserve"> (7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05792A98" w14:textId="77777777" w:rsidR="008D1E81" w:rsidRDefault="00D93A9E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Героические об</w:t>
      </w:r>
      <w:r w:rsidR="008D1E81">
        <w:rPr>
          <w:rFonts w:ascii="Times New Roman" w:hAnsi="Times New Roman" w:cs="Times New Roman"/>
          <w:sz w:val="24"/>
          <w:szCs w:val="24"/>
          <w:lang w:val="ru-RU"/>
        </w:rPr>
        <w:t>разы в музыке. Лирический гер</w:t>
      </w:r>
      <w:r w:rsidRPr="00D93A9E">
        <w:rPr>
          <w:rFonts w:ascii="Times New Roman" w:hAnsi="Times New Roman" w:cs="Times New Roman"/>
          <w:sz w:val="24"/>
          <w:szCs w:val="24"/>
          <w:lang w:val="ru-RU"/>
        </w:rPr>
        <w:t>ой музыкально</w:t>
      </w:r>
      <w:r w:rsidR="008D1E81">
        <w:rPr>
          <w:rFonts w:ascii="Times New Roman" w:hAnsi="Times New Roman" w:cs="Times New Roman"/>
          <w:sz w:val="24"/>
          <w:szCs w:val="24"/>
          <w:lang w:val="ru-RU"/>
        </w:rPr>
        <w:t>го произведения. Судьба челове</w:t>
      </w:r>
      <w:r w:rsidRPr="00D93A9E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D93A9E">
        <w:rPr>
          <w:rFonts w:ascii="Times New Roman" w:hAnsi="Times New Roman" w:cs="Times New Roman"/>
          <w:sz w:val="24"/>
          <w:szCs w:val="24"/>
        </w:rPr>
        <w:t> </w:t>
      </w:r>
      <w:r w:rsidR="008D1E81">
        <w:rPr>
          <w:rFonts w:ascii="Times New Roman" w:hAnsi="Times New Roman" w:cs="Times New Roman"/>
          <w:sz w:val="24"/>
          <w:szCs w:val="24"/>
          <w:lang w:val="ru-RU"/>
        </w:rPr>
        <w:t xml:space="preserve"> — судьба че</w:t>
      </w:r>
      <w:r w:rsidRPr="00D93A9E">
        <w:rPr>
          <w:rFonts w:ascii="Times New Roman" w:hAnsi="Times New Roman" w:cs="Times New Roman"/>
          <w:sz w:val="24"/>
          <w:szCs w:val="24"/>
          <w:lang w:val="ru-RU"/>
        </w:rPr>
        <w:t>ловечества (на</w:t>
      </w:r>
      <w:r w:rsidR="008D1E81">
        <w:rPr>
          <w:rFonts w:ascii="Times New Roman" w:hAnsi="Times New Roman" w:cs="Times New Roman"/>
          <w:sz w:val="24"/>
          <w:szCs w:val="24"/>
          <w:lang w:val="ru-RU"/>
        </w:rPr>
        <w:t xml:space="preserve"> примере творчества Л. ван Бет</w:t>
      </w:r>
      <w:r w:rsidRPr="00D93A9E">
        <w:rPr>
          <w:rFonts w:ascii="Times New Roman" w:hAnsi="Times New Roman" w:cs="Times New Roman"/>
          <w:sz w:val="24"/>
          <w:szCs w:val="24"/>
          <w:lang w:val="ru-RU"/>
        </w:rPr>
        <w:t>ховена, Ф.</w:t>
      </w:r>
      <w:r w:rsidRPr="00D93A9E">
        <w:rPr>
          <w:rFonts w:ascii="Times New Roman" w:hAnsi="Times New Roman" w:cs="Times New Roman"/>
          <w:sz w:val="24"/>
          <w:szCs w:val="24"/>
        </w:rPr>
        <w:t> </w:t>
      </w:r>
      <w:r w:rsidR="008D1E81">
        <w:rPr>
          <w:rFonts w:ascii="Times New Roman" w:hAnsi="Times New Roman" w:cs="Times New Roman"/>
          <w:sz w:val="24"/>
          <w:szCs w:val="24"/>
          <w:lang w:val="ru-RU"/>
        </w:rPr>
        <w:t xml:space="preserve"> Шу</w:t>
      </w:r>
      <w:r w:rsidRPr="00D93A9E">
        <w:rPr>
          <w:rFonts w:ascii="Times New Roman" w:hAnsi="Times New Roman" w:cs="Times New Roman"/>
          <w:sz w:val="24"/>
          <w:szCs w:val="24"/>
          <w:lang w:val="ru-RU"/>
        </w:rPr>
        <w:t>берта и др.). Стили классицизм и романтизм (круг основных образов, характерных интонаций, жанров)</w:t>
      </w:r>
    </w:p>
    <w:p w14:paraId="1463AE9C" w14:textId="77777777" w:rsidR="008D1E81" w:rsidRDefault="008D1E81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lang w:val="ru-RU"/>
        </w:rPr>
      </w:pPr>
      <w:r w:rsidRPr="00E60B22">
        <w:rPr>
          <w:i/>
          <w:lang w:val="ru-RU"/>
        </w:rPr>
        <w:t>Наш край сегодня</w:t>
      </w:r>
      <w:r>
        <w:rPr>
          <w:i/>
          <w:lang w:val="ru-RU"/>
        </w:rPr>
        <w:t xml:space="preserve"> (8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4F2E62A6" w14:textId="0C8BA077" w:rsidR="008D1E81" w:rsidRPr="008D1E81" w:rsidRDefault="008D1E81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Современная музы</w:t>
      </w:r>
      <w:r w:rsidRPr="008D1E81">
        <w:rPr>
          <w:rFonts w:ascii="Times New Roman" w:hAnsi="Times New Roman" w:cs="Times New Roman"/>
          <w:sz w:val="24"/>
          <w:szCs w:val="24"/>
          <w:lang w:val="ru-RU"/>
        </w:rPr>
        <w:t>кальная культура родного края. Гимн республики, города (при наличии). Земляки</w:t>
      </w:r>
      <w:r w:rsidRPr="008D1E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композиторы, ис</w:t>
      </w:r>
      <w:r w:rsidRPr="008D1E81">
        <w:rPr>
          <w:rFonts w:ascii="Times New Roman" w:hAnsi="Times New Roman" w:cs="Times New Roman"/>
          <w:sz w:val="24"/>
          <w:szCs w:val="24"/>
          <w:lang w:val="ru-RU"/>
        </w:rPr>
        <w:t>полнители, деятели культуры. Театр, филармония, консерватория</w:t>
      </w:r>
    </w:p>
    <w:p w14:paraId="418B5B30" w14:textId="77777777" w:rsidR="005943FF" w:rsidRDefault="005943FF" w:rsidP="00A86C8D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</w:t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«РУССКАЯ КЛАССИЧЕСКАЯ МУЗЫКА»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(5кл.)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М. И. Глинки, С. В. Рахманинова, В. А. Гаврилина и др.).</w:t>
      </w:r>
    </w:p>
    <w:p w14:paraId="1A3614F6" w14:textId="77777777" w:rsidR="005943FF" w:rsidRDefault="005943FF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lang w:val="ru-RU"/>
        </w:rPr>
      </w:pPr>
      <w:r w:rsidRPr="005943FF">
        <w:rPr>
          <w:i/>
          <w:lang w:val="ru-RU"/>
        </w:rPr>
        <w:t>Золотой век русской культуры</w:t>
      </w:r>
      <w:r>
        <w:rPr>
          <w:i/>
          <w:lang w:val="ru-RU"/>
        </w:rPr>
        <w:t xml:space="preserve"> (6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27CED0A6" w14:textId="77777777" w:rsidR="005943FF" w:rsidRDefault="005943FF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43FF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ветская музыка российского дво</w:t>
      </w:r>
      <w:r w:rsidRPr="005943FF">
        <w:rPr>
          <w:rFonts w:ascii="Times New Roman" w:hAnsi="Times New Roman" w:cs="Times New Roman"/>
          <w:sz w:val="24"/>
          <w:szCs w:val="24"/>
          <w:lang w:val="ru-RU"/>
        </w:rPr>
        <w:t xml:space="preserve">рянства </w:t>
      </w:r>
      <w:r w:rsidRPr="005943FF"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</w:t>
      </w:r>
      <w:r w:rsidRPr="005943FF">
        <w:rPr>
          <w:rFonts w:ascii="Times New Roman" w:hAnsi="Times New Roman" w:cs="Times New Roman"/>
          <w:sz w:val="24"/>
          <w:szCs w:val="24"/>
          <w:lang w:val="ru-RU"/>
        </w:rPr>
        <w:t>ка: музыкальные салоны, домашнее м</w:t>
      </w:r>
      <w:r>
        <w:rPr>
          <w:rFonts w:ascii="Times New Roman" w:hAnsi="Times New Roman" w:cs="Times New Roman"/>
          <w:sz w:val="24"/>
          <w:szCs w:val="24"/>
          <w:lang w:val="ru-RU"/>
        </w:rPr>
        <w:t>узицирование, балы, театры. Ув</w:t>
      </w:r>
      <w:r w:rsidRPr="005943FF">
        <w:rPr>
          <w:rFonts w:ascii="Times New Roman" w:hAnsi="Times New Roman" w:cs="Times New Roman"/>
          <w:sz w:val="24"/>
          <w:szCs w:val="24"/>
          <w:lang w:val="ru-RU"/>
        </w:rPr>
        <w:t>леч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ение западным искусством, появление своих гениев. Синтез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западно-европейской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культуры и рус</w:t>
      </w:r>
      <w:r w:rsidRPr="005943FF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ких интонаций, настроений, обра</w:t>
      </w:r>
      <w:r w:rsidRPr="005943FF">
        <w:rPr>
          <w:rFonts w:ascii="Times New Roman" w:hAnsi="Times New Roman" w:cs="Times New Roman"/>
          <w:sz w:val="24"/>
          <w:szCs w:val="24"/>
          <w:lang w:val="ru-RU"/>
        </w:rPr>
        <w:t>зов (на примере творчества М.</w:t>
      </w:r>
      <w:r w:rsidRPr="005943FF">
        <w:rPr>
          <w:sz w:val="24"/>
          <w:szCs w:val="24"/>
          <w:lang w:val="ru-RU"/>
        </w:rPr>
        <w:t> </w:t>
      </w:r>
      <w:r w:rsidRPr="005943FF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5943FF">
        <w:rPr>
          <w:rFonts w:ascii="Times New Roman" w:hAnsi="Times New Roman" w:cs="Times New Roman"/>
          <w:sz w:val="24"/>
          <w:szCs w:val="24"/>
        </w:rPr>
        <w:t> </w:t>
      </w:r>
      <w:r w:rsidRPr="005943FF">
        <w:rPr>
          <w:rFonts w:ascii="Times New Roman" w:hAnsi="Times New Roman" w:cs="Times New Roman"/>
          <w:sz w:val="24"/>
          <w:szCs w:val="24"/>
          <w:lang w:val="ru-RU"/>
        </w:rPr>
        <w:t xml:space="preserve"> Глинки, П. И.</w:t>
      </w:r>
      <w:r w:rsidRPr="005943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Чайковско</w:t>
      </w:r>
      <w:r w:rsidRPr="005943FF">
        <w:rPr>
          <w:rFonts w:ascii="Times New Roman" w:hAnsi="Times New Roman" w:cs="Times New Roman"/>
          <w:sz w:val="24"/>
          <w:szCs w:val="24"/>
          <w:lang w:val="ru-RU"/>
        </w:rPr>
        <w:t>го, Н. А.</w:t>
      </w:r>
      <w:r w:rsidRPr="005943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Римско</w:t>
      </w:r>
      <w:r w:rsidRPr="005943FF">
        <w:rPr>
          <w:rFonts w:ascii="Times New Roman" w:hAnsi="Times New Roman" w:cs="Times New Roman"/>
          <w:sz w:val="24"/>
          <w:szCs w:val="24"/>
          <w:lang w:val="ru-RU"/>
        </w:rPr>
        <w:t>го-Корсакова и</w:t>
      </w:r>
      <w:r w:rsidRPr="005943FF">
        <w:rPr>
          <w:rFonts w:ascii="Times New Roman" w:hAnsi="Times New Roman" w:cs="Times New Roman"/>
          <w:sz w:val="24"/>
          <w:szCs w:val="24"/>
        </w:rPr>
        <w:t> </w:t>
      </w:r>
      <w:r w:rsidRPr="005943FF">
        <w:rPr>
          <w:rFonts w:ascii="Times New Roman" w:hAnsi="Times New Roman" w:cs="Times New Roman"/>
          <w:sz w:val="24"/>
          <w:szCs w:val="24"/>
          <w:lang w:val="ru-RU"/>
        </w:rPr>
        <w:t xml:space="preserve"> др.)</w:t>
      </w:r>
    </w:p>
    <w:p w14:paraId="44273B62" w14:textId="77777777" w:rsidR="00037045" w:rsidRDefault="00037045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lang w:val="ru-RU"/>
        </w:rPr>
      </w:pPr>
      <w:r w:rsidRPr="00037045">
        <w:rPr>
          <w:i/>
          <w:lang w:val="ru-RU"/>
        </w:rPr>
        <w:t>История страны и народа в музыке русских композиторов</w:t>
      </w:r>
      <w:r>
        <w:rPr>
          <w:i/>
          <w:lang w:val="ru-RU"/>
        </w:rPr>
        <w:t xml:space="preserve"> (7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301DF897" w14:textId="77777777" w:rsidR="00037045" w:rsidRDefault="00037045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045">
        <w:rPr>
          <w:rFonts w:ascii="Times New Roman" w:hAnsi="Times New Roman" w:cs="Times New Roman"/>
          <w:sz w:val="24"/>
          <w:szCs w:val="24"/>
          <w:lang w:val="ru-RU"/>
        </w:rPr>
        <w:t xml:space="preserve"> Образы народных </w:t>
      </w:r>
      <w:r>
        <w:rPr>
          <w:rFonts w:ascii="Times New Roman" w:hAnsi="Times New Roman" w:cs="Times New Roman"/>
          <w:sz w:val="24"/>
          <w:szCs w:val="24"/>
          <w:lang w:val="ru-RU"/>
        </w:rPr>
        <w:t>героев, тема слу</w:t>
      </w:r>
      <w:r w:rsidR="00222BE9">
        <w:rPr>
          <w:rFonts w:ascii="Times New Roman" w:hAnsi="Times New Roman" w:cs="Times New Roman"/>
          <w:sz w:val="24"/>
          <w:szCs w:val="24"/>
          <w:lang w:val="ru-RU"/>
        </w:rPr>
        <w:t>жения Отечеству в крупных теа</w:t>
      </w:r>
      <w:r w:rsidRPr="0003704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22BE9">
        <w:rPr>
          <w:rFonts w:ascii="Times New Roman" w:hAnsi="Times New Roman" w:cs="Times New Roman"/>
          <w:sz w:val="24"/>
          <w:szCs w:val="24"/>
          <w:lang w:val="ru-RU"/>
        </w:rPr>
        <w:t>ральных и сим</w:t>
      </w:r>
      <w:r w:rsidRPr="00037045">
        <w:rPr>
          <w:rFonts w:ascii="Times New Roman" w:hAnsi="Times New Roman" w:cs="Times New Roman"/>
          <w:sz w:val="24"/>
          <w:szCs w:val="24"/>
          <w:lang w:val="ru-RU"/>
        </w:rPr>
        <w:t>фонических</w:t>
      </w:r>
      <w:r w:rsidR="00222BE9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произведениях русских композиторов (на приме</w:t>
      </w:r>
      <w:r w:rsidRPr="00037045">
        <w:rPr>
          <w:rFonts w:ascii="Times New Roman" w:hAnsi="Times New Roman" w:cs="Times New Roman"/>
          <w:sz w:val="24"/>
          <w:szCs w:val="24"/>
          <w:lang w:val="ru-RU"/>
        </w:rPr>
        <w:t>ре сочинений композиторов</w:t>
      </w:r>
      <w:r w:rsidRPr="00037045">
        <w:rPr>
          <w:rFonts w:ascii="Times New Roman" w:hAnsi="Times New Roman" w:cs="Times New Roman"/>
          <w:sz w:val="24"/>
          <w:szCs w:val="24"/>
        </w:rPr>
        <w:t> </w:t>
      </w:r>
      <w:r w:rsidRPr="00037045">
        <w:rPr>
          <w:rFonts w:ascii="Times New Roman" w:hAnsi="Times New Roman" w:cs="Times New Roman"/>
          <w:sz w:val="24"/>
          <w:szCs w:val="24"/>
          <w:lang w:val="ru-RU"/>
        </w:rPr>
        <w:t xml:space="preserve"> — членов «Могучей кучки», С. С.</w:t>
      </w:r>
      <w:r w:rsidRPr="00037045">
        <w:rPr>
          <w:rFonts w:ascii="Times New Roman" w:hAnsi="Times New Roman" w:cs="Times New Roman"/>
          <w:sz w:val="24"/>
          <w:szCs w:val="24"/>
        </w:rPr>
        <w:t> </w:t>
      </w:r>
      <w:r w:rsidRPr="00037045">
        <w:rPr>
          <w:rFonts w:ascii="Times New Roman" w:hAnsi="Times New Roman" w:cs="Times New Roman"/>
          <w:sz w:val="24"/>
          <w:szCs w:val="24"/>
          <w:lang w:val="ru-RU"/>
        </w:rPr>
        <w:t xml:space="preserve"> Прокофьева, Г. В.</w:t>
      </w:r>
      <w:r w:rsidRPr="00037045">
        <w:rPr>
          <w:rFonts w:ascii="Times New Roman" w:hAnsi="Times New Roman" w:cs="Times New Roman"/>
          <w:sz w:val="24"/>
          <w:szCs w:val="24"/>
        </w:rPr>
        <w:t> </w:t>
      </w:r>
      <w:r w:rsidRPr="00037045">
        <w:rPr>
          <w:rFonts w:ascii="Times New Roman" w:hAnsi="Times New Roman" w:cs="Times New Roman"/>
          <w:sz w:val="24"/>
          <w:szCs w:val="24"/>
          <w:lang w:val="ru-RU"/>
        </w:rPr>
        <w:t xml:space="preserve"> Свиридова и</w:t>
      </w:r>
      <w:r w:rsidRPr="00037045">
        <w:rPr>
          <w:rFonts w:ascii="Times New Roman" w:hAnsi="Times New Roman" w:cs="Times New Roman"/>
          <w:sz w:val="24"/>
          <w:szCs w:val="24"/>
        </w:rPr>
        <w:t> </w:t>
      </w:r>
      <w:r w:rsidRPr="00037045">
        <w:rPr>
          <w:rFonts w:ascii="Times New Roman" w:hAnsi="Times New Roman" w:cs="Times New Roman"/>
          <w:sz w:val="24"/>
          <w:szCs w:val="24"/>
          <w:lang w:val="ru-RU"/>
        </w:rPr>
        <w:t xml:space="preserve"> др.)</w:t>
      </w:r>
    </w:p>
    <w:p w14:paraId="08D69878" w14:textId="77777777" w:rsidR="00517E6A" w:rsidRDefault="00517E6A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lang w:val="ru-RU"/>
        </w:rPr>
      </w:pPr>
      <w:r w:rsidRPr="00517E6A">
        <w:rPr>
          <w:i/>
          <w:lang w:val="ru-RU"/>
        </w:rPr>
        <w:t>Русская исполнительская школа</w:t>
      </w:r>
      <w:proofErr w:type="gramStart"/>
      <w:r>
        <w:rPr>
          <w:i/>
          <w:lang w:val="ru-RU"/>
        </w:rPr>
        <w:t xml:space="preserve">( </w:t>
      </w:r>
      <w:proofErr w:type="gramEnd"/>
      <w:r>
        <w:rPr>
          <w:i/>
          <w:lang w:val="ru-RU"/>
        </w:rPr>
        <w:t xml:space="preserve">8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2BA3DE61" w14:textId="77777777" w:rsidR="00517E6A" w:rsidRPr="00517E6A" w:rsidRDefault="00517E6A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Творчество выдающихся отечествен</w:t>
      </w:r>
      <w:r w:rsidRPr="00517E6A">
        <w:rPr>
          <w:rFonts w:ascii="Times New Roman" w:hAnsi="Times New Roman" w:cs="Times New Roman"/>
          <w:sz w:val="24"/>
          <w:szCs w:val="24"/>
          <w:lang w:val="ru-RU"/>
        </w:rPr>
        <w:t>ных исполнителей (С.</w:t>
      </w:r>
      <w:r w:rsidRPr="00517E6A">
        <w:rPr>
          <w:rFonts w:ascii="Times New Roman" w:hAnsi="Times New Roman" w:cs="Times New Roman"/>
          <w:sz w:val="24"/>
          <w:szCs w:val="24"/>
        </w:rPr>
        <w:t> </w:t>
      </w:r>
      <w:r w:rsidRPr="00517E6A">
        <w:rPr>
          <w:rFonts w:ascii="Times New Roman" w:hAnsi="Times New Roman" w:cs="Times New Roman"/>
          <w:sz w:val="24"/>
          <w:szCs w:val="24"/>
          <w:lang w:val="ru-RU"/>
        </w:rPr>
        <w:t xml:space="preserve"> Рихтер, Л.</w:t>
      </w:r>
      <w:r w:rsidRPr="00517E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</w:t>
      </w:r>
      <w:r w:rsidRPr="00517E6A">
        <w:rPr>
          <w:rFonts w:ascii="Times New Roman" w:hAnsi="Times New Roman" w:cs="Times New Roman"/>
          <w:sz w:val="24"/>
          <w:szCs w:val="24"/>
          <w:lang w:val="ru-RU"/>
        </w:rPr>
        <w:t>ган, М.</w:t>
      </w:r>
      <w:r w:rsidRPr="00517E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Ростропо</w:t>
      </w:r>
      <w:r w:rsidRPr="00517E6A">
        <w:rPr>
          <w:rFonts w:ascii="Times New Roman" w:hAnsi="Times New Roman" w:cs="Times New Roman"/>
          <w:sz w:val="24"/>
          <w:szCs w:val="24"/>
          <w:lang w:val="ru-RU"/>
        </w:rPr>
        <w:t>вич, Е.</w:t>
      </w:r>
      <w:r w:rsidRPr="00517E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Мравинский и др.). Кон</w:t>
      </w:r>
      <w:r w:rsidRPr="00517E6A">
        <w:rPr>
          <w:rFonts w:ascii="Times New Roman" w:hAnsi="Times New Roman" w:cs="Times New Roman"/>
          <w:sz w:val="24"/>
          <w:szCs w:val="24"/>
          <w:lang w:val="ru-RU"/>
        </w:rPr>
        <w:t>серватории в Москве и Санкт- Петербурге, родном городе. Конкурс имени П. И.</w:t>
      </w:r>
      <w:r w:rsidRPr="00517E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Чай</w:t>
      </w:r>
      <w:r w:rsidRPr="00517E6A">
        <w:rPr>
          <w:rFonts w:ascii="Times New Roman" w:hAnsi="Times New Roman" w:cs="Times New Roman"/>
          <w:sz w:val="24"/>
          <w:szCs w:val="24"/>
          <w:lang w:val="ru-RU"/>
        </w:rPr>
        <w:t>ковского</w:t>
      </w:r>
    </w:p>
    <w:p w14:paraId="4896FE36" w14:textId="77777777" w:rsidR="000E4EB6" w:rsidRPr="00F570FA" w:rsidRDefault="000E4EB6" w:rsidP="00A86C8D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6</w:t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«ИСТОКИ И ОБРАЗЫ РУССКОЙ И ЕВРОПЕЙСКОЙ ДУХОВНОЙ МУЗЫКИ»</w:t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Храмовый синтез искусств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(5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кл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ru-RU"/>
        </w:rPr>
        <w:t>.)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eastAsia="Times New Roman" w:hAnsi="Times New Roman"/>
          <w:color w:val="000000"/>
          <w:sz w:val="24"/>
        </w:rPr>
        <w:t>acapella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 / пение в сопровождении органа).</w:t>
      </w:r>
    </w:p>
    <w:p w14:paraId="63A348B0" w14:textId="77777777" w:rsidR="000E4EB6" w:rsidRPr="00F570FA" w:rsidRDefault="000E4EB6" w:rsidP="00A86C8D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Основные жанры, традиции. Образы Христа, Богородицы, Рождества, Воскресения.</w:t>
      </w:r>
    </w:p>
    <w:p w14:paraId="0A28776F" w14:textId="77777777" w:rsidR="005943FF" w:rsidRDefault="000E4EB6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lang w:val="ru-RU"/>
        </w:rPr>
      </w:pPr>
      <w:r w:rsidRPr="000E4EB6">
        <w:rPr>
          <w:i/>
          <w:lang w:val="ru-RU"/>
        </w:rPr>
        <w:t>Развитие церковной музыки</w:t>
      </w:r>
      <w:r>
        <w:rPr>
          <w:i/>
          <w:lang w:val="ru-RU"/>
        </w:rPr>
        <w:t xml:space="preserve"> (6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4D7A9B97" w14:textId="77777777" w:rsidR="000E4EB6" w:rsidRDefault="000E4EB6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Европейская му</w:t>
      </w:r>
      <w:r w:rsidRPr="000E4EB6">
        <w:rPr>
          <w:rFonts w:ascii="Times New Roman" w:hAnsi="Times New Roman" w:cs="Times New Roman"/>
          <w:sz w:val="24"/>
          <w:szCs w:val="24"/>
          <w:lang w:val="ru-RU"/>
        </w:rPr>
        <w:t>зы</w:t>
      </w:r>
      <w:r>
        <w:rPr>
          <w:rFonts w:ascii="Times New Roman" w:hAnsi="Times New Roman" w:cs="Times New Roman"/>
          <w:sz w:val="24"/>
          <w:szCs w:val="24"/>
          <w:lang w:val="ru-RU"/>
        </w:rPr>
        <w:t>ка религиозной традиции (григо</w:t>
      </w:r>
      <w:r w:rsidRPr="000E4EB6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ианский хорал, изобретение нот</w:t>
      </w:r>
      <w:r w:rsidRPr="000E4EB6"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записи Гвидо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д’Ареццо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проте</w:t>
      </w:r>
      <w:r w:rsidRPr="000E4EB6">
        <w:rPr>
          <w:rFonts w:ascii="Times New Roman" w:hAnsi="Times New Roman" w:cs="Times New Roman"/>
          <w:sz w:val="24"/>
          <w:szCs w:val="24"/>
          <w:lang w:val="ru-RU"/>
        </w:rPr>
        <w:t>стантский хорал)</w:t>
      </w:r>
      <w:proofErr w:type="gramStart"/>
      <w:r w:rsidRPr="000E4EB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усская музыка религиозной традиции (знамен</w:t>
      </w:r>
      <w:r w:rsidRPr="000E4EB6">
        <w:rPr>
          <w:rFonts w:ascii="Times New Roman" w:hAnsi="Times New Roman" w:cs="Times New Roman"/>
          <w:sz w:val="24"/>
          <w:szCs w:val="24"/>
          <w:lang w:val="ru-RU"/>
        </w:rPr>
        <w:t xml:space="preserve">ный распев, </w:t>
      </w:r>
      <w:proofErr w:type="spellStart"/>
      <w:r w:rsidRPr="000E4EB6">
        <w:rPr>
          <w:rFonts w:ascii="Times New Roman" w:hAnsi="Times New Roman" w:cs="Times New Roman"/>
          <w:sz w:val="24"/>
          <w:szCs w:val="24"/>
          <w:lang w:val="ru-RU"/>
        </w:rPr>
        <w:t>крю</w:t>
      </w:r>
      <w:proofErr w:type="spellEnd"/>
      <w:r w:rsidRPr="000E4EB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E4EB6">
        <w:rPr>
          <w:rFonts w:ascii="Times New Roman" w:hAnsi="Times New Roman" w:cs="Times New Roman"/>
          <w:sz w:val="24"/>
          <w:szCs w:val="24"/>
          <w:lang w:val="ru-RU"/>
        </w:rPr>
        <w:t>ковая</w:t>
      </w:r>
      <w:proofErr w:type="spellEnd"/>
      <w:r w:rsidRPr="000E4EB6">
        <w:rPr>
          <w:rFonts w:ascii="Times New Roman" w:hAnsi="Times New Roman" w:cs="Times New Roman"/>
          <w:sz w:val="24"/>
          <w:szCs w:val="24"/>
          <w:lang w:val="ru-RU"/>
        </w:rPr>
        <w:t xml:space="preserve"> запись, </w:t>
      </w:r>
      <w:proofErr w:type="spellStart"/>
      <w:r w:rsidRPr="000E4EB6">
        <w:rPr>
          <w:rFonts w:ascii="Times New Roman" w:hAnsi="Times New Roman" w:cs="Times New Roman"/>
          <w:sz w:val="24"/>
          <w:szCs w:val="24"/>
          <w:lang w:val="ru-RU"/>
        </w:rPr>
        <w:t>па</w:t>
      </w:r>
      <w:r>
        <w:rPr>
          <w:rFonts w:ascii="Times New Roman" w:hAnsi="Times New Roman" w:cs="Times New Roman"/>
          <w:sz w:val="24"/>
          <w:szCs w:val="24"/>
          <w:lang w:val="ru-RU"/>
        </w:rPr>
        <w:t>ртесное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пение). Полифония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0E4EB6">
        <w:rPr>
          <w:rFonts w:ascii="Times New Roman" w:hAnsi="Times New Roman" w:cs="Times New Roman"/>
          <w:sz w:val="24"/>
          <w:szCs w:val="24"/>
          <w:lang w:val="ru-RU"/>
        </w:rPr>
        <w:t>паднойи</w:t>
      </w:r>
      <w:proofErr w:type="spellEnd"/>
      <w:r w:rsidRPr="000E4EB6">
        <w:rPr>
          <w:rFonts w:ascii="Times New Roman" w:hAnsi="Times New Roman" w:cs="Times New Roman"/>
          <w:sz w:val="24"/>
          <w:szCs w:val="24"/>
          <w:lang w:val="ru-RU"/>
        </w:rPr>
        <w:t xml:space="preserve"> русской духовной </w:t>
      </w:r>
      <w:proofErr w:type="spellStart"/>
      <w:r w:rsidRPr="000E4EB6">
        <w:rPr>
          <w:rFonts w:ascii="Times New Roman" w:hAnsi="Times New Roman" w:cs="Times New Roman"/>
          <w:sz w:val="24"/>
          <w:szCs w:val="24"/>
          <w:lang w:val="ru-RU"/>
        </w:rPr>
        <w:t>музыке</w:t>
      </w:r>
      <w:proofErr w:type="gramStart"/>
      <w:r w:rsidRPr="000E4EB6">
        <w:rPr>
          <w:rFonts w:ascii="Times New Roman" w:hAnsi="Times New Roman" w:cs="Times New Roman"/>
          <w:sz w:val="24"/>
          <w:szCs w:val="24"/>
          <w:lang w:val="ru-RU"/>
        </w:rPr>
        <w:t>.Ж</w:t>
      </w:r>
      <w:proofErr w:type="gramEnd"/>
      <w:r w:rsidRPr="000E4EB6">
        <w:rPr>
          <w:rFonts w:ascii="Times New Roman" w:hAnsi="Times New Roman" w:cs="Times New Roman"/>
          <w:sz w:val="24"/>
          <w:szCs w:val="24"/>
          <w:lang w:val="ru-RU"/>
        </w:rPr>
        <w:t>анры</w:t>
      </w:r>
      <w:proofErr w:type="spellEnd"/>
      <w:r w:rsidRPr="000E4EB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E4EB6">
        <w:rPr>
          <w:rFonts w:ascii="Times New Roman" w:hAnsi="Times New Roman" w:cs="Times New Roman"/>
          <w:sz w:val="24"/>
          <w:szCs w:val="24"/>
          <w:lang w:val="ru-RU"/>
        </w:rPr>
        <w:t>кантата,</w:t>
      </w:r>
      <w:r>
        <w:rPr>
          <w:rFonts w:ascii="Times New Roman" w:hAnsi="Times New Roman" w:cs="Times New Roman"/>
          <w:sz w:val="24"/>
          <w:szCs w:val="24"/>
          <w:lang w:val="ru-RU"/>
        </w:rPr>
        <w:t>духовный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</w:t>
      </w:r>
      <w:r w:rsidRPr="000E4EB6">
        <w:rPr>
          <w:rFonts w:ascii="Times New Roman" w:hAnsi="Times New Roman" w:cs="Times New Roman"/>
          <w:sz w:val="24"/>
          <w:szCs w:val="24"/>
          <w:lang w:val="ru-RU"/>
        </w:rPr>
        <w:t>церт, реквием</w:t>
      </w:r>
    </w:p>
    <w:p w14:paraId="73AFC785" w14:textId="77777777" w:rsidR="00234AB0" w:rsidRDefault="00234AB0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lang w:val="ru-RU"/>
        </w:rPr>
      </w:pPr>
      <w:r w:rsidRPr="00234AB0">
        <w:rPr>
          <w:i/>
          <w:lang w:val="ru-RU"/>
        </w:rPr>
        <w:t>Музыкальные жанры богослужения</w:t>
      </w:r>
      <w:r>
        <w:rPr>
          <w:i/>
          <w:lang w:val="ru-RU"/>
        </w:rPr>
        <w:t xml:space="preserve"> (7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39862716" w14:textId="77777777" w:rsidR="00234AB0" w:rsidRDefault="00234AB0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Эстетическое содержание и жизненное предназначение духовной музыки. Много</w:t>
      </w:r>
      <w:r w:rsidRPr="00234AB0">
        <w:rPr>
          <w:rFonts w:ascii="Times New Roman" w:hAnsi="Times New Roman" w:cs="Times New Roman"/>
          <w:sz w:val="24"/>
          <w:szCs w:val="24"/>
          <w:lang w:val="ru-RU"/>
        </w:rPr>
        <w:t>ча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стные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произве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канони</w:t>
      </w:r>
      <w:r w:rsidRPr="00234AB0">
        <w:rPr>
          <w:rFonts w:ascii="Times New Roman" w:hAnsi="Times New Roman" w:cs="Times New Roman"/>
          <w:sz w:val="24"/>
          <w:szCs w:val="24"/>
          <w:lang w:val="ru-RU"/>
        </w:rPr>
        <w:t xml:space="preserve">ческие тексты: </w:t>
      </w:r>
      <w:proofErr w:type="spellStart"/>
      <w:r w:rsidRPr="00234AB0">
        <w:rPr>
          <w:rFonts w:ascii="Times New Roman" w:hAnsi="Times New Roman" w:cs="Times New Roman"/>
          <w:sz w:val="24"/>
          <w:szCs w:val="24"/>
          <w:lang w:val="ru-RU"/>
        </w:rPr>
        <w:t>католическая</w:t>
      </w:r>
      <w:r>
        <w:rPr>
          <w:rFonts w:ascii="Times New Roman" w:hAnsi="Times New Roman" w:cs="Times New Roman"/>
          <w:sz w:val="24"/>
          <w:szCs w:val="24"/>
          <w:lang w:val="ru-RU"/>
        </w:rPr>
        <w:t>мес</w:t>
      </w:r>
      <w:r w:rsidRPr="00234AB0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234AB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православная литургия, всенощ</w:t>
      </w:r>
      <w:r w:rsidRPr="00234AB0">
        <w:rPr>
          <w:rFonts w:ascii="Times New Roman" w:hAnsi="Times New Roman" w:cs="Times New Roman"/>
          <w:sz w:val="24"/>
          <w:szCs w:val="24"/>
          <w:lang w:val="ru-RU"/>
        </w:rPr>
        <w:t>ное бдение</w:t>
      </w:r>
    </w:p>
    <w:p w14:paraId="6A9654E0" w14:textId="77777777" w:rsidR="00234AB0" w:rsidRDefault="00234AB0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lang w:val="ru-RU"/>
        </w:rPr>
      </w:pPr>
      <w:r w:rsidRPr="00234AB0">
        <w:rPr>
          <w:i/>
          <w:lang w:val="ru-RU"/>
        </w:rPr>
        <w:t>Религиозные темы и образы в современной музыке</w:t>
      </w:r>
      <w:r>
        <w:rPr>
          <w:i/>
          <w:lang w:val="ru-RU"/>
        </w:rPr>
        <w:t xml:space="preserve"> (8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24430612" w14:textId="77777777" w:rsidR="00234AB0" w:rsidRPr="00234AB0" w:rsidRDefault="00234AB0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Сохранение тра</w:t>
      </w:r>
      <w:r w:rsidRPr="00234AB0">
        <w:rPr>
          <w:rFonts w:ascii="Times New Roman" w:hAnsi="Times New Roman" w:cs="Times New Roman"/>
          <w:sz w:val="24"/>
          <w:szCs w:val="24"/>
          <w:lang w:val="ru-RU"/>
        </w:rPr>
        <w:t>диций духовной музыки сегодня. Переосмысление рел</w:t>
      </w:r>
      <w:r>
        <w:rPr>
          <w:rFonts w:ascii="Times New Roman" w:hAnsi="Times New Roman" w:cs="Times New Roman"/>
          <w:sz w:val="24"/>
          <w:szCs w:val="24"/>
          <w:lang w:val="ru-RU"/>
        </w:rPr>
        <w:t>игиозной темы в творчестве ком</w:t>
      </w:r>
      <w:r w:rsidRPr="00234AB0">
        <w:rPr>
          <w:rFonts w:ascii="Times New Roman" w:hAnsi="Times New Roman" w:cs="Times New Roman"/>
          <w:sz w:val="24"/>
          <w:szCs w:val="24"/>
          <w:lang w:val="ru-RU"/>
        </w:rPr>
        <w:t xml:space="preserve">позиторов </w:t>
      </w:r>
      <w:r w:rsidRPr="00234AB0">
        <w:rPr>
          <w:rFonts w:ascii="Times New Roman" w:hAnsi="Times New Roman" w:cs="Times New Roman"/>
          <w:sz w:val="24"/>
          <w:szCs w:val="24"/>
        </w:rPr>
        <w:t>XX</w:t>
      </w:r>
      <w:r w:rsidRPr="00234AB0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234AB0">
        <w:rPr>
          <w:rFonts w:ascii="Times New Roman" w:hAnsi="Times New Roman" w:cs="Times New Roman"/>
          <w:sz w:val="24"/>
          <w:szCs w:val="24"/>
        </w:rPr>
        <w:t>XXI</w:t>
      </w:r>
      <w:r w:rsidRPr="00234AB0">
        <w:rPr>
          <w:rFonts w:ascii="Times New Roman" w:hAnsi="Times New Roman" w:cs="Times New Roman"/>
          <w:sz w:val="24"/>
          <w:szCs w:val="24"/>
          <w:lang w:val="ru-RU"/>
        </w:rPr>
        <w:t xml:space="preserve"> веков. Религиозная тематика в</w:t>
      </w:r>
      <w:r w:rsidRPr="00234AB0">
        <w:rPr>
          <w:rFonts w:ascii="Times New Roman" w:hAnsi="Times New Roman" w:cs="Times New Roman"/>
          <w:sz w:val="24"/>
          <w:szCs w:val="24"/>
        </w:rPr>
        <w:t> </w:t>
      </w:r>
      <w:r w:rsidR="004C21EB">
        <w:rPr>
          <w:rFonts w:ascii="Times New Roman" w:hAnsi="Times New Roman" w:cs="Times New Roman"/>
          <w:sz w:val="24"/>
          <w:szCs w:val="24"/>
          <w:lang w:val="ru-RU"/>
        </w:rPr>
        <w:t xml:space="preserve"> контексте поп </w:t>
      </w:r>
      <w:r w:rsidRPr="00234AB0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</w:p>
    <w:p w14:paraId="3A4C9B35" w14:textId="77777777" w:rsidR="00212165" w:rsidRDefault="007E6A81" w:rsidP="00A86C8D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="004C21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7</w:t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«ЖАНРЫ МУЗЫКАЛЬНОГО ИСКУССТВА»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Камерная музыка </w:t>
      </w:r>
      <w:r w:rsidR="004C21E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(5 </w:t>
      </w:r>
      <w:proofErr w:type="spellStart"/>
      <w:r w:rsidR="004C21EB">
        <w:rPr>
          <w:rFonts w:ascii="Times New Roman" w:eastAsia="Times New Roman" w:hAnsi="Times New Roman"/>
          <w:i/>
          <w:color w:val="000000"/>
          <w:sz w:val="24"/>
          <w:lang w:val="ru-RU"/>
        </w:rPr>
        <w:t>кл</w:t>
      </w:r>
      <w:proofErr w:type="spellEnd"/>
      <w:r w:rsidR="004C21EB">
        <w:rPr>
          <w:rFonts w:ascii="Times New Roman" w:eastAsia="Times New Roman" w:hAnsi="Times New Roman"/>
          <w:i/>
          <w:color w:val="000000"/>
          <w:sz w:val="24"/>
          <w:lang w:val="ru-RU"/>
        </w:rPr>
        <w:t>.)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вокальной музыки (песня, романс, вокализ </w:t>
      </w:r>
      <w:proofErr w:type="spellStart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идр</w:t>
      </w:r>
      <w:proofErr w:type="spellEnd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.). Инструментальная миниатюра 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(вальс, ноктюрн, прелюдия, каприс и др.). Одночастная, двухчастная, трёхчастная репризная форма. Куплетная форма.</w:t>
      </w:r>
    </w:p>
    <w:p w14:paraId="27EB22B6" w14:textId="77777777" w:rsidR="001B6745" w:rsidRDefault="001B6745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lang w:val="ru-RU"/>
        </w:rPr>
      </w:pPr>
      <w:r w:rsidRPr="001B6745">
        <w:rPr>
          <w:i/>
          <w:lang w:val="ru-RU"/>
        </w:rPr>
        <w:t>Циклические формы и жанры</w:t>
      </w:r>
      <w:r>
        <w:rPr>
          <w:i/>
          <w:lang w:val="ru-RU"/>
        </w:rPr>
        <w:t xml:space="preserve"> (6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029F6D86" w14:textId="77777777" w:rsidR="001B6745" w:rsidRDefault="001B6745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Сюита, цикл миниатюр (вокальных, инструментальных). Принцип контра</w:t>
      </w:r>
      <w:r w:rsidRPr="001B6745">
        <w:rPr>
          <w:rFonts w:ascii="Times New Roman" w:hAnsi="Times New Roman" w:cs="Times New Roman"/>
          <w:sz w:val="24"/>
          <w:szCs w:val="24"/>
          <w:lang w:val="ru-RU"/>
        </w:rPr>
        <w:t>ста. Прелюдия и фуга. 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ната, концерт: трёхчастная форма, контраст основных тем, разработочный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прин</w:t>
      </w:r>
      <w:proofErr w:type="spellEnd"/>
      <w:r w:rsidRPr="001B67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6745">
        <w:rPr>
          <w:rFonts w:ascii="Times New Roman" w:hAnsi="Times New Roman" w:cs="Times New Roman"/>
          <w:sz w:val="24"/>
          <w:szCs w:val="24"/>
          <w:lang w:val="ru-RU"/>
        </w:rPr>
        <w:t>цип</w:t>
      </w:r>
      <w:proofErr w:type="spellEnd"/>
      <w:r w:rsidRPr="001B6745">
        <w:rPr>
          <w:rFonts w:ascii="Times New Roman" w:hAnsi="Times New Roman" w:cs="Times New Roman"/>
          <w:sz w:val="24"/>
          <w:szCs w:val="24"/>
          <w:lang w:val="ru-RU"/>
        </w:rPr>
        <w:t xml:space="preserve"> развития</w:t>
      </w:r>
    </w:p>
    <w:p w14:paraId="39395325" w14:textId="77777777" w:rsidR="00525027" w:rsidRDefault="00525027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lang w:val="ru-RU"/>
        </w:rPr>
      </w:pPr>
      <w:proofErr w:type="spellStart"/>
      <w:r w:rsidRPr="00E60B22">
        <w:rPr>
          <w:i/>
          <w:lang w:val="ru-RU"/>
        </w:rPr>
        <w:t>Симфони</w:t>
      </w:r>
      <w:proofErr w:type="spellEnd"/>
      <w:r w:rsidRPr="00E60B22">
        <w:rPr>
          <w:i/>
          <w:lang w:val="ru-RU"/>
        </w:rPr>
        <w:t xml:space="preserve"> </w:t>
      </w:r>
      <w:proofErr w:type="spellStart"/>
      <w:r w:rsidRPr="00E60B22">
        <w:rPr>
          <w:i/>
          <w:lang w:val="ru-RU"/>
        </w:rPr>
        <w:t>ческая</w:t>
      </w:r>
      <w:proofErr w:type="spellEnd"/>
      <w:r w:rsidRPr="00E60B22">
        <w:rPr>
          <w:i/>
          <w:lang w:val="ru-RU"/>
        </w:rPr>
        <w:t xml:space="preserve"> музыка</w:t>
      </w:r>
      <w:r>
        <w:rPr>
          <w:i/>
          <w:lang w:val="ru-RU"/>
        </w:rPr>
        <w:t xml:space="preserve"> (7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67378563" w14:textId="77777777" w:rsidR="00525027" w:rsidRDefault="00525027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Одночастные симфонические жан</w:t>
      </w:r>
      <w:r w:rsidRPr="00525027">
        <w:rPr>
          <w:rFonts w:ascii="Times New Roman" w:hAnsi="Times New Roman" w:cs="Times New Roman"/>
          <w:sz w:val="28"/>
          <w:szCs w:val="28"/>
          <w:lang w:val="ru-RU"/>
        </w:rPr>
        <w:t xml:space="preserve">ры (увертюра, картина). </w:t>
      </w:r>
      <w:r>
        <w:rPr>
          <w:rFonts w:ascii="Times New Roman" w:hAnsi="Times New Roman" w:cs="Times New Roman"/>
          <w:sz w:val="28"/>
          <w:szCs w:val="28"/>
          <w:lang w:val="ru-RU"/>
        </w:rPr>
        <w:t>Симфо</w:t>
      </w:r>
      <w:r w:rsidRPr="00525027">
        <w:rPr>
          <w:rFonts w:ascii="Times New Roman" w:hAnsi="Times New Roman" w:cs="Times New Roman"/>
          <w:sz w:val="28"/>
          <w:szCs w:val="28"/>
          <w:lang w:val="ru-RU"/>
        </w:rPr>
        <w:t>ния</w:t>
      </w:r>
    </w:p>
    <w:p w14:paraId="58051ABA" w14:textId="77777777" w:rsidR="00EA355B" w:rsidRDefault="00EA355B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lang w:val="ru-RU"/>
        </w:rPr>
      </w:pPr>
      <w:r w:rsidRPr="00E60B22">
        <w:rPr>
          <w:i/>
          <w:lang w:val="ru-RU"/>
        </w:rPr>
        <w:t>Театральные жан</w:t>
      </w:r>
      <w:r w:rsidRPr="00EA355B">
        <w:rPr>
          <w:i/>
          <w:lang w:val="ru-RU"/>
        </w:rPr>
        <w:t>р</w:t>
      </w:r>
      <w:r w:rsidRPr="00E60B22">
        <w:rPr>
          <w:i/>
          <w:lang w:val="ru-RU"/>
        </w:rPr>
        <w:t>ы</w:t>
      </w:r>
      <w:r>
        <w:rPr>
          <w:lang w:val="ru-RU"/>
        </w:rPr>
        <w:t xml:space="preserve"> (8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.)</w:t>
      </w:r>
    </w:p>
    <w:p w14:paraId="56DF43C3" w14:textId="77777777" w:rsidR="00EA355B" w:rsidRPr="00EA355B" w:rsidRDefault="00EA355B" w:rsidP="00A86C8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Опера, балет. Ли</w:t>
      </w:r>
      <w:r w:rsidRPr="00EA355B">
        <w:rPr>
          <w:rFonts w:ascii="Times New Roman" w:hAnsi="Times New Roman" w:cs="Times New Roman"/>
          <w:sz w:val="24"/>
          <w:szCs w:val="24"/>
          <w:lang w:val="ru-RU"/>
        </w:rPr>
        <w:t>бретто. Строени</w:t>
      </w:r>
      <w:r>
        <w:rPr>
          <w:rFonts w:ascii="Times New Roman" w:hAnsi="Times New Roman" w:cs="Times New Roman"/>
          <w:sz w:val="24"/>
          <w:szCs w:val="24"/>
          <w:lang w:val="ru-RU"/>
        </w:rPr>
        <w:t>е музыкального спектакля: увер</w:t>
      </w:r>
      <w:r w:rsidRPr="00EA355B">
        <w:rPr>
          <w:rFonts w:ascii="Times New Roman" w:hAnsi="Times New Roman" w:cs="Times New Roman"/>
          <w:sz w:val="24"/>
          <w:szCs w:val="24"/>
          <w:lang w:val="ru-RU"/>
        </w:rPr>
        <w:t>тюра, действия, антракты, финал.</w:t>
      </w:r>
    </w:p>
    <w:p w14:paraId="4E3762C9" w14:textId="77777777" w:rsidR="00EA355B" w:rsidRDefault="00EA355B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55B">
        <w:rPr>
          <w:rFonts w:ascii="Times New Roman" w:hAnsi="Times New Roman" w:cs="Times New Roman"/>
          <w:sz w:val="24"/>
          <w:szCs w:val="24"/>
          <w:lang w:val="ru-RU"/>
        </w:rPr>
        <w:t xml:space="preserve">Массовые сцены. Сольные номера </w:t>
      </w:r>
      <w:r>
        <w:rPr>
          <w:rFonts w:ascii="Times New Roman" w:hAnsi="Times New Roman" w:cs="Times New Roman"/>
          <w:sz w:val="24"/>
          <w:szCs w:val="24"/>
          <w:lang w:val="ru-RU"/>
        </w:rPr>
        <w:t>главных героев. Номерная струк</w:t>
      </w:r>
      <w:r w:rsidRPr="00EA355B">
        <w:rPr>
          <w:rFonts w:ascii="Times New Roman" w:hAnsi="Times New Roman" w:cs="Times New Roman"/>
          <w:sz w:val="24"/>
          <w:szCs w:val="24"/>
          <w:lang w:val="ru-RU"/>
        </w:rPr>
        <w:t>тура и сквозное развитие сюжета. Лейтмотивы. Роль оркестра в музыкальном спектакле</w:t>
      </w:r>
    </w:p>
    <w:p w14:paraId="3DD595C8" w14:textId="77777777" w:rsidR="004F172C" w:rsidRPr="00F570FA" w:rsidRDefault="004F172C" w:rsidP="00A86C8D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8</w:t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«СВЯЗЬ МУЗЫКИ С ДРУГИМИ ВИДАМИ ИСКУССТВА»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(5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кл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ru-RU"/>
        </w:rPr>
        <w:t>.)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Выразительные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14:paraId="45DFEE8D" w14:textId="77777777" w:rsidR="004F172C" w:rsidRDefault="004F172C" w:rsidP="00A86C8D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, К. Дебюсси, А. К. Лядова и др.)</w:t>
      </w:r>
    </w:p>
    <w:p w14:paraId="3ACF6958" w14:textId="77777777" w:rsidR="004F172C" w:rsidRDefault="004F172C" w:rsidP="00A86C8D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i/>
          <w:lang w:val="ru-RU"/>
        </w:rPr>
      </w:pPr>
      <w:r>
        <w:rPr>
          <w:i/>
          <w:lang w:val="ru-RU"/>
        </w:rPr>
        <w:t>Музыка и литерату</w:t>
      </w:r>
      <w:r w:rsidRPr="004F172C">
        <w:rPr>
          <w:i/>
          <w:lang w:val="ru-RU"/>
        </w:rPr>
        <w:t>ра</w:t>
      </w:r>
      <w:r>
        <w:rPr>
          <w:i/>
          <w:lang w:val="ru-RU"/>
        </w:rPr>
        <w:t xml:space="preserve"> (6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420931CE" w14:textId="77777777" w:rsidR="004F172C" w:rsidRPr="004F172C" w:rsidRDefault="004F172C" w:rsidP="00A86C8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172C">
        <w:rPr>
          <w:rFonts w:ascii="Times New Roman" w:hAnsi="Times New Roman" w:cs="Times New Roman"/>
          <w:sz w:val="24"/>
          <w:szCs w:val="24"/>
          <w:lang w:val="ru-RU"/>
        </w:rPr>
        <w:t>Ед</w:t>
      </w:r>
      <w:r>
        <w:rPr>
          <w:rFonts w:ascii="Times New Roman" w:hAnsi="Times New Roman" w:cs="Times New Roman"/>
          <w:sz w:val="24"/>
          <w:szCs w:val="24"/>
          <w:lang w:val="ru-RU"/>
        </w:rPr>
        <w:t>инство слова и музыки в вокаль</w:t>
      </w:r>
      <w:r w:rsidRPr="004F172C">
        <w:rPr>
          <w:rFonts w:ascii="Times New Roman" w:hAnsi="Times New Roman" w:cs="Times New Roman"/>
          <w:sz w:val="24"/>
          <w:szCs w:val="24"/>
          <w:lang w:val="ru-RU"/>
        </w:rPr>
        <w:t>ных жанрах (песня, ром</w:t>
      </w:r>
      <w:r>
        <w:rPr>
          <w:rFonts w:ascii="Times New Roman" w:hAnsi="Times New Roman" w:cs="Times New Roman"/>
          <w:sz w:val="24"/>
          <w:szCs w:val="24"/>
          <w:lang w:val="ru-RU"/>
        </w:rPr>
        <w:t>анс, кантата, ноктюрн, баркаро</w:t>
      </w:r>
      <w:r w:rsidRPr="004F172C">
        <w:rPr>
          <w:rFonts w:ascii="Times New Roman" w:hAnsi="Times New Roman" w:cs="Times New Roman"/>
          <w:sz w:val="24"/>
          <w:szCs w:val="24"/>
          <w:lang w:val="ru-RU"/>
        </w:rPr>
        <w:t>ла, б</w:t>
      </w:r>
      <w:r>
        <w:rPr>
          <w:rFonts w:ascii="Times New Roman" w:hAnsi="Times New Roman" w:cs="Times New Roman"/>
          <w:sz w:val="24"/>
          <w:szCs w:val="24"/>
          <w:lang w:val="ru-RU"/>
        </w:rPr>
        <w:t>ылина и др.). Интонации рассказа, повествования в инструм</w:t>
      </w:r>
      <w:r w:rsidRPr="004F172C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F172C">
        <w:rPr>
          <w:rFonts w:ascii="Times New Roman" w:hAnsi="Times New Roman" w:cs="Times New Roman"/>
          <w:sz w:val="24"/>
          <w:szCs w:val="24"/>
          <w:lang w:val="ru-RU"/>
        </w:rPr>
        <w:t>тальной</w:t>
      </w:r>
    </w:p>
    <w:p w14:paraId="75C887B2" w14:textId="77777777" w:rsidR="004F172C" w:rsidRDefault="004F172C" w:rsidP="00A86C8D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172C">
        <w:rPr>
          <w:rFonts w:ascii="Times New Roman" w:hAnsi="Times New Roman" w:cs="Times New Roman"/>
          <w:sz w:val="24"/>
          <w:szCs w:val="24"/>
          <w:lang w:val="ru-RU"/>
        </w:rPr>
        <w:t xml:space="preserve">музыке (поэма, баллада и др.). </w:t>
      </w:r>
      <w:r w:rsidRPr="00E60B22">
        <w:rPr>
          <w:rFonts w:ascii="Times New Roman" w:hAnsi="Times New Roman" w:cs="Times New Roman"/>
          <w:sz w:val="24"/>
          <w:szCs w:val="24"/>
          <w:lang w:val="ru-RU"/>
        </w:rPr>
        <w:t>Программная музыка</w:t>
      </w:r>
    </w:p>
    <w:p w14:paraId="290AAC08" w14:textId="77777777" w:rsidR="00042639" w:rsidRDefault="00042639" w:rsidP="00A86C8D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i/>
          <w:lang w:val="ru-RU"/>
        </w:rPr>
      </w:pPr>
      <w:r w:rsidRPr="00042639">
        <w:rPr>
          <w:i/>
          <w:lang w:val="ru-RU"/>
        </w:rPr>
        <w:t>Музыка и театр</w:t>
      </w:r>
      <w:r>
        <w:rPr>
          <w:i/>
          <w:lang w:val="ru-RU"/>
        </w:rPr>
        <w:t xml:space="preserve"> (7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197665D5" w14:textId="77777777" w:rsidR="00042639" w:rsidRDefault="00042639" w:rsidP="00A86C8D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2639">
        <w:rPr>
          <w:rFonts w:ascii="Times New Roman" w:hAnsi="Times New Roman" w:cs="Times New Roman"/>
          <w:sz w:val="24"/>
          <w:szCs w:val="24"/>
          <w:lang w:val="ru-RU"/>
        </w:rPr>
        <w:t>Муз</w:t>
      </w:r>
      <w:r>
        <w:rPr>
          <w:rFonts w:ascii="Times New Roman" w:hAnsi="Times New Roman" w:cs="Times New Roman"/>
          <w:sz w:val="24"/>
          <w:szCs w:val="24"/>
          <w:lang w:val="ru-RU"/>
        </w:rPr>
        <w:t>ыка к драматическому спекта</w:t>
      </w:r>
      <w:r w:rsidRPr="00042639">
        <w:rPr>
          <w:rFonts w:ascii="Times New Roman" w:hAnsi="Times New Roman" w:cs="Times New Roman"/>
          <w:sz w:val="24"/>
          <w:szCs w:val="24"/>
          <w:lang w:val="ru-RU"/>
        </w:rPr>
        <w:t>клю (на примере творчества Э.</w:t>
      </w:r>
      <w:r w:rsidRPr="000426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Грига, Л. ван Бетхо</w:t>
      </w:r>
      <w:r w:rsidRPr="00042639">
        <w:rPr>
          <w:rFonts w:ascii="Times New Roman" w:hAnsi="Times New Roman" w:cs="Times New Roman"/>
          <w:sz w:val="24"/>
          <w:szCs w:val="24"/>
          <w:lang w:val="ru-RU"/>
        </w:rPr>
        <w:t>вена, А. Г.</w:t>
      </w:r>
      <w:r w:rsidRPr="000426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Шнит</w:t>
      </w:r>
      <w:r w:rsidRPr="00042639">
        <w:rPr>
          <w:rFonts w:ascii="Times New Roman" w:hAnsi="Times New Roman" w:cs="Times New Roman"/>
          <w:sz w:val="24"/>
          <w:szCs w:val="24"/>
          <w:lang w:val="ru-RU"/>
        </w:rPr>
        <w:t>ке, Д. Д.</w:t>
      </w:r>
      <w:r w:rsidRPr="000426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Шоста</w:t>
      </w:r>
      <w:r w:rsidRPr="00042639">
        <w:rPr>
          <w:rFonts w:ascii="Times New Roman" w:hAnsi="Times New Roman" w:cs="Times New Roman"/>
          <w:sz w:val="24"/>
          <w:szCs w:val="24"/>
          <w:lang w:val="ru-RU"/>
        </w:rPr>
        <w:t>ковича и др.). Еди</w:t>
      </w:r>
      <w:r>
        <w:rPr>
          <w:rFonts w:ascii="Times New Roman" w:hAnsi="Times New Roman" w:cs="Times New Roman"/>
          <w:sz w:val="24"/>
          <w:szCs w:val="24"/>
          <w:lang w:val="ru-RU"/>
        </w:rPr>
        <w:t>нство музыки, драматургии, сценической живопи</w:t>
      </w:r>
      <w:r w:rsidRPr="00042639">
        <w:rPr>
          <w:rFonts w:ascii="Times New Roman" w:hAnsi="Times New Roman" w:cs="Times New Roman"/>
          <w:sz w:val="24"/>
          <w:szCs w:val="24"/>
          <w:lang w:val="ru-RU"/>
        </w:rPr>
        <w:t>си, хореографии</w:t>
      </w:r>
    </w:p>
    <w:p w14:paraId="6E2D5552" w14:textId="77777777" w:rsidR="00CC70D1" w:rsidRDefault="004E565C" w:rsidP="00A86C8D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i/>
          <w:lang w:val="ru-RU"/>
        </w:rPr>
      </w:pPr>
      <w:r w:rsidRPr="004E565C">
        <w:rPr>
          <w:i/>
          <w:lang w:val="ru-RU"/>
        </w:rPr>
        <w:t>Музыка кино и телевидения</w:t>
      </w:r>
      <w:r>
        <w:rPr>
          <w:i/>
          <w:lang w:val="ru-RU"/>
        </w:rPr>
        <w:t xml:space="preserve"> (8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5C2F2CCA" w14:textId="77777777" w:rsidR="004E565C" w:rsidRPr="004E565C" w:rsidRDefault="004E565C" w:rsidP="00A86C8D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565C">
        <w:rPr>
          <w:rFonts w:ascii="Times New Roman" w:hAnsi="Times New Roman" w:cs="Times New Roman"/>
          <w:sz w:val="24"/>
          <w:szCs w:val="24"/>
          <w:lang w:val="ru-RU"/>
        </w:rPr>
        <w:t xml:space="preserve">Музыка в немом и звуковом кино. Внутрикадровая и закадровая музыка. </w:t>
      </w:r>
      <w:r>
        <w:rPr>
          <w:rFonts w:ascii="Times New Roman" w:hAnsi="Times New Roman" w:cs="Times New Roman"/>
          <w:sz w:val="24"/>
          <w:szCs w:val="24"/>
          <w:lang w:val="ru-RU"/>
        </w:rPr>
        <w:t>Жанры фильма- оперы, фильма-балета, фильма-мю</w:t>
      </w:r>
      <w:r w:rsidRPr="004E565C"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икла, музыкально</w:t>
      </w:r>
      <w:r w:rsidRPr="004E565C">
        <w:rPr>
          <w:rFonts w:ascii="Times New Roman" w:hAnsi="Times New Roman" w:cs="Times New Roman"/>
          <w:sz w:val="24"/>
          <w:szCs w:val="24"/>
          <w:lang w:val="ru-RU"/>
        </w:rPr>
        <w:t xml:space="preserve">го мультфильма (на примере </w:t>
      </w:r>
      <w:proofErr w:type="spellStart"/>
      <w:r w:rsidRPr="004E565C">
        <w:rPr>
          <w:rFonts w:ascii="Times New Roman" w:hAnsi="Times New Roman" w:cs="Times New Roman"/>
          <w:sz w:val="24"/>
          <w:szCs w:val="24"/>
          <w:lang w:val="ru-RU"/>
        </w:rPr>
        <w:t>произведе</w:t>
      </w:r>
      <w:proofErr w:type="spellEnd"/>
      <w:r w:rsidRPr="004E565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E565C">
        <w:rPr>
          <w:rFonts w:ascii="Times New Roman" w:hAnsi="Times New Roman" w:cs="Times New Roman"/>
          <w:sz w:val="24"/>
          <w:szCs w:val="24"/>
          <w:lang w:val="ru-RU"/>
        </w:rPr>
        <w:t>ний</w:t>
      </w:r>
      <w:proofErr w:type="spellEnd"/>
      <w:r w:rsidRPr="004E565C">
        <w:rPr>
          <w:rFonts w:ascii="Times New Roman" w:hAnsi="Times New Roman" w:cs="Times New Roman"/>
          <w:sz w:val="24"/>
          <w:szCs w:val="24"/>
          <w:lang w:val="ru-RU"/>
        </w:rPr>
        <w:t xml:space="preserve"> Р.</w:t>
      </w:r>
      <w:r w:rsidRPr="004E565C">
        <w:rPr>
          <w:rFonts w:ascii="Times New Roman" w:hAnsi="Times New Roman" w:cs="Times New Roman"/>
          <w:sz w:val="24"/>
          <w:szCs w:val="24"/>
        </w:rPr>
        <w:t> </w:t>
      </w:r>
      <w:r w:rsidRPr="004E565C">
        <w:rPr>
          <w:rFonts w:ascii="Times New Roman" w:hAnsi="Times New Roman" w:cs="Times New Roman"/>
          <w:sz w:val="24"/>
          <w:szCs w:val="24"/>
          <w:lang w:val="ru-RU"/>
        </w:rPr>
        <w:t xml:space="preserve"> Роджерса, Ф.</w:t>
      </w:r>
      <w:r w:rsidRPr="004E565C">
        <w:rPr>
          <w:rFonts w:ascii="Times New Roman" w:hAnsi="Times New Roman" w:cs="Times New Roman"/>
          <w:sz w:val="24"/>
          <w:szCs w:val="24"/>
        </w:rPr>
        <w:t> </w:t>
      </w:r>
      <w:r w:rsidRPr="004E565C">
        <w:rPr>
          <w:rFonts w:ascii="Times New Roman" w:hAnsi="Times New Roman" w:cs="Times New Roman"/>
          <w:sz w:val="24"/>
          <w:szCs w:val="24"/>
          <w:lang w:val="ru-RU"/>
        </w:rPr>
        <w:t xml:space="preserve"> Лоу, Г.</w:t>
      </w:r>
      <w:r w:rsidRPr="004E565C">
        <w:rPr>
          <w:rFonts w:ascii="Times New Roman" w:hAnsi="Times New Roman" w:cs="Times New Roman"/>
          <w:sz w:val="24"/>
          <w:szCs w:val="24"/>
        </w:rPr>
        <w:t> </w:t>
      </w:r>
      <w:r w:rsidRPr="004E565C">
        <w:rPr>
          <w:rFonts w:ascii="Times New Roman" w:hAnsi="Times New Roman" w:cs="Times New Roman"/>
          <w:sz w:val="24"/>
          <w:szCs w:val="24"/>
          <w:lang w:val="ru-RU"/>
        </w:rPr>
        <w:t xml:space="preserve"> Гладко- </w:t>
      </w:r>
      <w:proofErr w:type="spellStart"/>
      <w:r w:rsidRPr="004E565C">
        <w:rPr>
          <w:rFonts w:ascii="Times New Roman" w:hAnsi="Times New Roman" w:cs="Times New Roman"/>
          <w:sz w:val="24"/>
          <w:szCs w:val="24"/>
          <w:lang w:val="ru-RU"/>
        </w:rPr>
        <w:t>ва</w:t>
      </w:r>
      <w:proofErr w:type="spellEnd"/>
      <w:r w:rsidRPr="004E565C">
        <w:rPr>
          <w:rFonts w:ascii="Times New Roman" w:hAnsi="Times New Roman" w:cs="Times New Roman"/>
          <w:sz w:val="24"/>
          <w:szCs w:val="24"/>
          <w:lang w:val="ru-RU"/>
        </w:rPr>
        <w:t>, А.</w:t>
      </w:r>
      <w:r w:rsidRPr="004E565C">
        <w:rPr>
          <w:rFonts w:ascii="Times New Roman" w:hAnsi="Times New Roman" w:cs="Times New Roman"/>
          <w:sz w:val="24"/>
          <w:szCs w:val="24"/>
        </w:rPr>
        <w:t> </w:t>
      </w:r>
      <w:r w:rsidRPr="004E565C">
        <w:rPr>
          <w:rFonts w:ascii="Times New Roman" w:hAnsi="Times New Roman" w:cs="Times New Roman"/>
          <w:sz w:val="24"/>
          <w:szCs w:val="24"/>
          <w:lang w:val="ru-RU"/>
        </w:rPr>
        <w:t xml:space="preserve"> Шнитке)</w:t>
      </w:r>
    </w:p>
    <w:p w14:paraId="18D620EB" w14:textId="77777777" w:rsidR="00A31676" w:rsidRDefault="00A31676" w:rsidP="00A86C8D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0A1B79">
        <w:rPr>
          <w:rFonts w:ascii="Times New Roman" w:eastAsia="Times New Roman" w:hAnsi="Times New Roman"/>
          <w:b/>
          <w:sz w:val="24"/>
        </w:rPr>
        <w:t>M</w:t>
      </w:r>
      <w:proofErr w:type="spellStart"/>
      <w:r w:rsidRPr="000A1B79">
        <w:rPr>
          <w:rFonts w:ascii="Times New Roman" w:eastAsia="Times New Roman" w:hAnsi="Times New Roman"/>
          <w:b/>
          <w:sz w:val="24"/>
          <w:lang w:val="ru-RU"/>
        </w:rPr>
        <w:t>одуль</w:t>
      </w:r>
      <w:proofErr w:type="spellEnd"/>
      <w:r>
        <w:rPr>
          <w:rFonts w:ascii="Times New Roman" w:eastAsia="Times New Roman" w:hAnsi="Times New Roman"/>
          <w:b/>
          <w:sz w:val="24"/>
          <w:lang w:val="ru-RU"/>
        </w:rPr>
        <w:t xml:space="preserve"> 9</w:t>
      </w:r>
      <w:r w:rsidRPr="000A1B79">
        <w:rPr>
          <w:rFonts w:ascii="Times New Roman" w:eastAsia="Times New Roman" w:hAnsi="Times New Roman"/>
          <w:b/>
          <w:sz w:val="24"/>
          <w:lang w:val="ru-RU"/>
        </w:rPr>
        <w:t xml:space="preserve"> «СОВРЕМЕННАЯ МУЗЫКА: ОСНОВНЫЕ ЖАНРЫ И НАПРАВЛЕНИЯ »</w:t>
      </w:r>
      <w:r w:rsidRPr="00F570FA">
        <w:rPr>
          <w:lang w:val="ru-RU"/>
        </w:rPr>
        <w:tab/>
      </w:r>
    </w:p>
    <w:p w14:paraId="69B9A18C" w14:textId="77777777" w:rsidR="004F172C" w:rsidRDefault="00A31676" w:rsidP="00A86C8D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(5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кл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lang w:val="ru-RU"/>
        </w:rPr>
        <w:t>.)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Джаз — основа популярной музыки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века. Особенности джазового языка и стиля (свинг, синкопы, ударные и духовые инструменты, </w:t>
      </w:r>
      <w:proofErr w:type="spellStart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вопросо</w:t>
      </w:r>
      <w:proofErr w:type="spellEnd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-ответная структура мотивов, гармоническая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сетка, импровизация)</w:t>
      </w:r>
    </w:p>
    <w:p w14:paraId="11777152" w14:textId="77777777" w:rsidR="008E4456" w:rsidRDefault="008E4456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lang w:val="ru-RU"/>
        </w:rPr>
      </w:pPr>
      <w:r w:rsidRPr="00E60B22">
        <w:rPr>
          <w:i/>
          <w:lang w:val="ru-RU"/>
        </w:rPr>
        <w:t>Мюзикл</w:t>
      </w:r>
      <w:r>
        <w:rPr>
          <w:i/>
          <w:lang w:val="ru-RU"/>
        </w:rPr>
        <w:t xml:space="preserve"> (6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2E431B20" w14:textId="77777777" w:rsidR="008E4456" w:rsidRDefault="008E4456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Особенности жанра. Классика жан</w:t>
      </w:r>
      <w:r w:rsidRPr="008E4456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8E4456">
        <w:rPr>
          <w:rFonts w:ascii="Times New Roman" w:hAnsi="Times New Roman" w:cs="Times New Roman"/>
          <w:sz w:val="24"/>
          <w:szCs w:val="24"/>
        </w:rPr>
        <w:t> </w:t>
      </w:r>
      <w:r w:rsidRPr="008E4456">
        <w:rPr>
          <w:rFonts w:ascii="Times New Roman" w:hAnsi="Times New Roman" w:cs="Times New Roman"/>
          <w:sz w:val="24"/>
          <w:szCs w:val="24"/>
          <w:lang w:val="ru-RU"/>
        </w:rPr>
        <w:t xml:space="preserve"> — мюзиклы середины </w:t>
      </w:r>
      <w:r w:rsidRPr="008E4456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века (на примере твор</w:t>
      </w:r>
      <w:r w:rsidRPr="008E4456">
        <w:rPr>
          <w:rFonts w:ascii="Times New Roman" w:hAnsi="Times New Roman" w:cs="Times New Roman"/>
          <w:sz w:val="24"/>
          <w:szCs w:val="24"/>
          <w:lang w:val="ru-RU"/>
        </w:rPr>
        <w:t>чества Ф.</w:t>
      </w:r>
      <w:r w:rsidRPr="008E4456">
        <w:rPr>
          <w:rFonts w:ascii="Times New Roman" w:hAnsi="Times New Roman" w:cs="Times New Roman"/>
          <w:sz w:val="24"/>
          <w:szCs w:val="24"/>
        </w:rPr>
        <w:t> </w:t>
      </w:r>
      <w:r w:rsidRPr="008E4456">
        <w:rPr>
          <w:rFonts w:ascii="Times New Roman" w:hAnsi="Times New Roman" w:cs="Times New Roman"/>
          <w:sz w:val="24"/>
          <w:szCs w:val="24"/>
          <w:lang w:val="ru-RU"/>
        </w:rPr>
        <w:t xml:space="preserve"> Лоу, Р.</w:t>
      </w:r>
      <w:r w:rsidRPr="008E4456">
        <w:rPr>
          <w:rFonts w:ascii="Times New Roman" w:hAnsi="Times New Roman" w:cs="Times New Roman"/>
          <w:sz w:val="24"/>
          <w:szCs w:val="24"/>
        </w:rPr>
        <w:t> </w:t>
      </w:r>
      <w:r w:rsidRPr="008E4456">
        <w:rPr>
          <w:rFonts w:ascii="Times New Roman" w:hAnsi="Times New Roman" w:cs="Times New Roman"/>
          <w:sz w:val="24"/>
          <w:szCs w:val="24"/>
          <w:lang w:val="ru-RU"/>
        </w:rPr>
        <w:t xml:space="preserve"> Роджерса, Э. Л.</w:t>
      </w:r>
      <w:r w:rsidRPr="008E4456">
        <w:rPr>
          <w:rFonts w:ascii="Times New Roman" w:hAnsi="Times New Roman" w:cs="Times New Roman"/>
          <w:sz w:val="24"/>
          <w:szCs w:val="24"/>
        </w:rPr>
        <w:t> </w:t>
      </w:r>
      <w:r w:rsidRPr="008E4456">
        <w:rPr>
          <w:rFonts w:ascii="Times New Roman" w:hAnsi="Times New Roman" w:cs="Times New Roman"/>
          <w:sz w:val="24"/>
          <w:szCs w:val="24"/>
          <w:lang w:val="ru-RU"/>
        </w:rPr>
        <w:t xml:space="preserve"> Уэббера и</w:t>
      </w:r>
      <w:r w:rsidRPr="008E4456">
        <w:rPr>
          <w:rFonts w:ascii="Times New Roman" w:hAnsi="Times New Roman" w:cs="Times New Roman"/>
          <w:sz w:val="24"/>
          <w:szCs w:val="24"/>
        </w:rPr>
        <w:t> </w:t>
      </w:r>
      <w:r w:rsidRPr="008E4456">
        <w:rPr>
          <w:rFonts w:ascii="Times New Roman" w:hAnsi="Times New Roman" w:cs="Times New Roman"/>
          <w:sz w:val="24"/>
          <w:szCs w:val="24"/>
          <w:lang w:val="ru-RU"/>
        </w:rPr>
        <w:t xml:space="preserve"> др.). Совре</w:t>
      </w:r>
      <w:r>
        <w:rPr>
          <w:rFonts w:ascii="Times New Roman" w:hAnsi="Times New Roman" w:cs="Times New Roman"/>
          <w:sz w:val="24"/>
          <w:szCs w:val="24"/>
          <w:lang w:val="ru-RU"/>
        </w:rPr>
        <w:t>менные по</w:t>
      </w:r>
      <w:r w:rsidRPr="008E4456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тановки в жанре мюзикла на рос</w:t>
      </w:r>
      <w:r w:rsidRPr="008E4456">
        <w:rPr>
          <w:rFonts w:ascii="Times New Roman" w:hAnsi="Times New Roman" w:cs="Times New Roman"/>
          <w:sz w:val="24"/>
          <w:szCs w:val="24"/>
          <w:lang w:val="ru-RU"/>
        </w:rPr>
        <w:t>сийской сцене</w:t>
      </w:r>
    </w:p>
    <w:p w14:paraId="5F746746" w14:textId="77777777" w:rsidR="00D90543" w:rsidRDefault="00D90543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lang w:val="ru-RU"/>
        </w:rPr>
      </w:pPr>
      <w:r w:rsidRPr="00D90543">
        <w:rPr>
          <w:i/>
          <w:lang w:val="ru-RU"/>
        </w:rPr>
        <w:t>Молодёжная музыкальная культура</w:t>
      </w:r>
      <w:r>
        <w:rPr>
          <w:i/>
          <w:lang w:val="ru-RU"/>
        </w:rPr>
        <w:t xml:space="preserve"> (7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0FAAE1AB" w14:textId="77777777" w:rsidR="00D90543" w:rsidRDefault="000029CE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29CE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Направления и стили молодёжной музыкальной культуры </w:t>
      </w:r>
      <w:r w:rsidRPr="000029CE">
        <w:rPr>
          <w:rFonts w:ascii="Times New Roman" w:hAnsi="Times New Roman" w:cs="Times New Roman"/>
          <w:sz w:val="24"/>
          <w:szCs w:val="24"/>
        </w:rPr>
        <w:t>XX</w:t>
      </w:r>
      <w:r w:rsidRPr="000029CE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0029CE">
        <w:rPr>
          <w:rFonts w:ascii="Times New Roman" w:hAnsi="Times New Roman" w:cs="Times New Roman"/>
          <w:sz w:val="24"/>
          <w:szCs w:val="24"/>
        </w:rPr>
        <w:t>XXI</w:t>
      </w:r>
      <w:r w:rsidRPr="000029CE">
        <w:rPr>
          <w:rFonts w:ascii="Times New Roman" w:hAnsi="Times New Roman" w:cs="Times New Roman"/>
          <w:sz w:val="24"/>
          <w:szCs w:val="24"/>
          <w:lang w:val="ru-RU"/>
        </w:rPr>
        <w:t xml:space="preserve"> веков (рок-н- ролл, рок, панк, рэп, хип-хоп и</w:t>
      </w:r>
      <w:r w:rsidRPr="000029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др.). Социаль</w:t>
      </w:r>
      <w:r w:rsidRPr="000029CE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ый и коммерческий контекст массовой музы</w:t>
      </w:r>
      <w:r w:rsidRPr="000029CE">
        <w:rPr>
          <w:rFonts w:ascii="Times New Roman" w:hAnsi="Times New Roman" w:cs="Times New Roman"/>
          <w:sz w:val="24"/>
          <w:szCs w:val="24"/>
          <w:lang w:val="ru-RU"/>
        </w:rPr>
        <w:t>кальной культуры</w:t>
      </w:r>
    </w:p>
    <w:p w14:paraId="29A00C8D" w14:textId="77777777" w:rsidR="00770C0F" w:rsidRDefault="00770C0F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i/>
          <w:lang w:val="ru-RU"/>
        </w:rPr>
      </w:pPr>
      <w:r w:rsidRPr="00770C0F">
        <w:rPr>
          <w:i/>
          <w:lang w:val="ru-RU"/>
        </w:rPr>
        <w:t>Музыка цифрового мира</w:t>
      </w:r>
      <w:r>
        <w:rPr>
          <w:i/>
          <w:lang w:val="ru-RU"/>
        </w:rPr>
        <w:t xml:space="preserve"> (8 </w:t>
      </w:r>
      <w:proofErr w:type="spellStart"/>
      <w:r>
        <w:rPr>
          <w:i/>
          <w:lang w:val="ru-RU"/>
        </w:rPr>
        <w:t>кл</w:t>
      </w:r>
      <w:proofErr w:type="spellEnd"/>
      <w:r>
        <w:rPr>
          <w:i/>
          <w:lang w:val="ru-RU"/>
        </w:rPr>
        <w:t>.)</w:t>
      </w:r>
    </w:p>
    <w:p w14:paraId="7C0E563C" w14:textId="77777777" w:rsidR="00770C0F" w:rsidRPr="00770C0F" w:rsidRDefault="00770C0F" w:rsidP="00A86C8D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0C0F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узыка повсюду (радио, телевидение, Интернет, на</w:t>
      </w:r>
      <w:r w:rsidRPr="00770C0F">
        <w:rPr>
          <w:rFonts w:ascii="Times New Roman" w:hAnsi="Times New Roman" w:cs="Times New Roman"/>
          <w:sz w:val="24"/>
          <w:szCs w:val="24"/>
          <w:lang w:val="ru-RU"/>
        </w:rPr>
        <w:t xml:space="preserve">ушники). Музыка </w:t>
      </w:r>
      <w:r>
        <w:rPr>
          <w:rFonts w:ascii="Times New Roman" w:hAnsi="Times New Roman" w:cs="Times New Roman"/>
          <w:sz w:val="24"/>
          <w:szCs w:val="24"/>
          <w:lang w:val="ru-RU"/>
        </w:rPr>
        <w:t>на любой вкус (безграничный вы</w:t>
      </w:r>
      <w:r w:rsidRPr="00770C0F">
        <w:rPr>
          <w:rFonts w:ascii="Times New Roman" w:hAnsi="Times New Roman" w:cs="Times New Roman"/>
          <w:sz w:val="24"/>
          <w:szCs w:val="24"/>
          <w:lang w:val="ru-RU"/>
        </w:rPr>
        <w:t xml:space="preserve">бор, персональные </w:t>
      </w:r>
      <w:proofErr w:type="spellStart"/>
      <w:r w:rsidRPr="00770C0F">
        <w:rPr>
          <w:rFonts w:ascii="Times New Roman" w:hAnsi="Times New Roman" w:cs="Times New Roman"/>
          <w:sz w:val="24"/>
          <w:szCs w:val="24"/>
          <w:lang w:val="ru-RU"/>
        </w:rPr>
        <w:t>плей</w:t>
      </w:r>
      <w:proofErr w:type="spellEnd"/>
      <w:r w:rsidRPr="00770C0F">
        <w:rPr>
          <w:rFonts w:ascii="Times New Roman" w:hAnsi="Times New Roman" w:cs="Times New Roman"/>
          <w:sz w:val="24"/>
          <w:szCs w:val="24"/>
          <w:lang w:val="ru-RU"/>
        </w:rPr>
        <w:t xml:space="preserve">-листы). </w:t>
      </w:r>
      <w:r>
        <w:rPr>
          <w:rFonts w:ascii="Times New Roman" w:hAnsi="Times New Roman" w:cs="Times New Roman"/>
          <w:sz w:val="24"/>
          <w:szCs w:val="24"/>
          <w:lang w:val="ru-RU"/>
        </w:rPr>
        <w:t>Музыкальное творче</w:t>
      </w:r>
      <w:r w:rsidRPr="00770C0F">
        <w:rPr>
          <w:rFonts w:ascii="Times New Roman" w:hAnsi="Times New Roman" w:cs="Times New Roman"/>
          <w:sz w:val="24"/>
          <w:szCs w:val="24"/>
          <w:lang w:val="ru-RU"/>
        </w:rPr>
        <w:t>ство в условиях цифровой среды.</w:t>
      </w:r>
    </w:p>
    <w:p w14:paraId="1A5A854C" w14:textId="77777777" w:rsidR="00A86C8D" w:rsidRPr="009A5990" w:rsidRDefault="00A86C8D" w:rsidP="00A86C8D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D0F33E8" w14:textId="57B37348" w:rsidR="00212165" w:rsidRPr="00F570FA" w:rsidRDefault="007E6A81" w:rsidP="00A86C8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B472BB6" w14:textId="77777777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jc w:val="both"/>
        <w:rPr>
          <w:lang w:val="ru-RU"/>
        </w:rPr>
      </w:pPr>
      <w:r w:rsidRPr="00F570FA">
        <w:rPr>
          <w:lang w:val="ru-RU"/>
        </w:rPr>
        <w:lastRenderedPageBreak/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5464DC8D" w14:textId="77777777" w:rsidR="00212165" w:rsidRPr="00F570FA" w:rsidRDefault="007E6A81" w:rsidP="00A86C8D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C6DFB98" w14:textId="1B10B5AD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166" w:after="0" w:line="286" w:lineRule="auto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6259BF0C" w14:textId="53EE46D7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70" w:after="0"/>
        <w:ind w:right="-48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</w:t>
      </w:r>
      <w:r w:rsidR="00A86C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8031E7B" w14:textId="43EDBC60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70" w:after="0"/>
        <w:ind w:right="432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1AB51679" w14:textId="7C6A74A6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70" w:after="0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302BE5DE" w14:textId="76977185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="00A86C8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1F1E3B2F" w14:textId="0081DF04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72" w:after="0"/>
        <w:ind w:right="-48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="00A86C8D">
        <w:rPr>
          <w:lang w:val="ru-RU"/>
        </w:rPr>
        <w:t xml:space="preserve"> 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65D14321" w14:textId="760E9962" w:rsidR="00212165" w:rsidRPr="00F570FA" w:rsidRDefault="007E6A81" w:rsidP="00A86C8D">
      <w:pPr>
        <w:autoSpaceDE w:val="0"/>
        <w:autoSpaceDN w:val="0"/>
        <w:spacing w:before="70" w:after="0" w:line="262" w:lineRule="auto"/>
        <w:ind w:left="180" w:right="-48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="00A86C8D">
        <w:rPr>
          <w:lang w:val="ru-RU"/>
        </w:rPr>
        <w:t xml:space="preserve"> 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</w:t>
      </w:r>
      <w:r w:rsidR="00A86C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действий, приносящих ей вред.</w:t>
      </w:r>
    </w:p>
    <w:p w14:paraId="280926A7" w14:textId="77777777" w:rsidR="00212165" w:rsidRPr="00F570FA" w:rsidRDefault="007E6A81" w:rsidP="00A86C8D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6CF903C8" w14:textId="77777777" w:rsidR="00A86C8D" w:rsidRDefault="007E6A81" w:rsidP="00A86C8D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</w:p>
    <w:p w14:paraId="021C8A19" w14:textId="18075949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2A2B1B93" w14:textId="77777777" w:rsidR="00A86C8D" w:rsidRDefault="007E6A81" w:rsidP="00A86C8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="00A86C8D">
        <w:rPr>
          <w:lang w:val="ru-RU"/>
        </w:rPr>
        <w:t xml:space="preserve"> </w:t>
      </w:r>
    </w:p>
    <w:p w14:paraId="73580898" w14:textId="52CD99D6" w:rsidR="00212165" w:rsidRPr="00F570FA" w:rsidRDefault="00A86C8D" w:rsidP="00A86C8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>
        <w:rPr>
          <w:lang w:val="ru-RU"/>
        </w:rPr>
        <w:lastRenderedPageBreak/>
        <w:t>-</w:t>
      </w:r>
      <w:r w:rsidR="007E6A81" w:rsidRPr="00F570FA">
        <w:rPr>
          <w:rFonts w:ascii="Times New Roman" w:eastAsia="Times New Roman" w:hAnsi="Times New Roman"/>
          <w:color w:val="000000"/>
          <w:sz w:val="24"/>
          <w:lang w:val="ru-RU"/>
        </w:rPr>
        <w:t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6AA460CD" w14:textId="77777777" w:rsidR="00A86C8D" w:rsidRDefault="007E6A81" w:rsidP="00A86C8D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;н</w:t>
      </w:r>
      <w:proofErr w:type="gramEnd"/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</w:t>
      </w:r>
      <w:r w:rsidR="00A86C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</w:p>
    <w:p w14:paraId="7BDE499B" w14:textId="77777777" w:rsidR="00A86C8D" w:rsidRDefault="00A86C8D" w:rsidP="00A86C8D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>
        <w:rPr>
          <w:lang w:val="ru-RU"/>
        </w:rPr>
        <w:t>-</w:t>
      </w:r>
      <w:r w:rsidR="007E6A81" w:rsidRPr="00F570FA">
        <w:rPr>
          <w:rFonts w:ascii="Times New Roman" w:eastAsia="Times New Roman" w:hAnsi="Times New Roman"/>
          <w:color w:val="000000"/>
          <w:sz w:val="24"/>
          <w:lang w:val="ru-RU"/>
        </w:rPr>
        <w:t>выявлять недостаток информации, в том числе слуховой, акустической для решения учебной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7E6A81" w:rsidRPr="00F570FA">
        <w:rPr>
          <w:rFonts w:ascii="Times New Roman" w:eastAsia="Times New Roman" w:hAnsi="Times New Roman"/>
          <w:color w:val="000000"/>
          <w:sz w:val="24"/>
          <w:lang w:val="ru-RU"/>
        </w:rPr>
        <w:t>(практической) задачи на основе предложенного алгоритма;</w:t>
      </w:r>
    </w:p>
    <w:p w14:paraId="134EAFCC" w14:textId="19BAB94B" w:rsidR="00212165" w:rsidRPr="00F570FA" w:rsidRDefault="00A86C8D" w:rsidP="00A86C8D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>
        <w:rPr>
          <w:lang w:val="ru-RU"/>
        </w:rPr>
        <w:t>-</w:t>
      </w:r>
      <w:r w:rsidR="007E6A81"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устанавливать причинно-следственные связи в ситуациях музыкального восприятия и исполнения, делать выводы.</w:t>
      </w:r>
    </w:p>
    <w:p w14:paraId="46C81270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</w:p>
    <w:p w14:paraId="1114AB6F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14:paraId="5BAED4F3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14:paraId="2441749D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</w:p>
    <w:p w14:paraId="491560D7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</w:p>
    <w:p w14:paraId="4CBAF342" w14:textId="7F2BA993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4858E1CA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</w:p>
    <w:p w14:paraId="2AD11CDD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</w:p>
    <w:p w14:paraId="452FFF8B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14:paraId="04E189B7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14:paraId="04770682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2B3FF9BC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</w:p>
    <w:p w14:paraId="27BD7D1A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анализировать музыкальные тексты (акустические и нотные) по предложенному учителем алгоритму;</w:t>
      </w:r>
    </w:p>
    <w:p w14:paraId="3B131620" w14:textId="4827538F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69CFB716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jc w:val="both"/>
        <w:rPr>
          <w:lang w:val="ru-RU"/>
        </w:rPr>
      </w:pPr>
      <w:r w:rsidRPr="00F570FA">
        <w:rPr>
          <w:lang w:val="ru-RU"/>
        </w:rPr>
        <w:lastRenderedPageBreak/>
        <w:tab/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</w:p>
    <w:p w14:paraId="693154D9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</w:p>
    <w:p w14:paraId="416B8282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</w:p>
    <w:p w14:paraId="3BEBA65C" w14:textId="77777777" w:rsidR="00C5397F" w:rsidRDefault="007E6A81" w:rsidP="00C5397F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78DAAA4" w14:textId="2E4C3074" w:rsidR="00212165" w:rsidRPr="00F570FA" w:rsidRDefault="007E6A81" w:rsidP="00C5397F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71AE9AF0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</w:p>
    <w:p w14:paraId="70AFCC55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14:paraId="02ACE9D8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</w:p>
    <w:p w14:paraId="2389D76B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</w:p>
    <w:p w14:paraId="2193300C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</w:p>
    <w:p w14:paraId="42B6435F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</w:p>
    <w:p w14:paraId="11D81A1A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</w:p>
    <w:p w14:paraId="693A0C9B" w14:textId="77777777" w:rsidR="00C5397F" w:rsidRDefault="007E6A81" w:rsidP="00A86C8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</w:p>
    <w:p w14:paraId="30D825C1" w14:textId="35967CAF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6F2D1E39" w14:textId="77777777" w:rsidR="00212165" w:rsidRPr="00F570FA" w:rsidRDefault="007E6A81" w:rsidP="00C5397F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30ED6AFE" w14:textId="77777777" w:rsidR="00212165" w:rsidRPr="00F570FA" w:rsidRDefault="007E6A81" w:rsidP="00A86C8D">
      <w:pPr>
        <w:autoSpaceDE w:val="0"/>
        <w:autoSpaceDN w:val="0"/>
        <w:spacing w:before="70" w:after="0"/>
        <w:ind w:left="180" w:right="2304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1F2E5689" w14:textId="77777777" w:rsidR="00212165" w:rsidRPr="00F570FA" w:rsidRDefault="007E6A81" w:rsidP="00A86C8D">
      <w:pPr>
        <w:autoSpaceDE w:val="0"/>
        <w:autoSpaceDN w:val="0"/>
        <w:spacing w:before="72" w:after="0" w:line="271" w:lineRule="auto"/>
        <w:ind w:left="180" w:right="360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4FBA8B74" w14:textId="77777777" w:rsidR="00212165" w:rsidRPr="00F570FA" w:rsidRDefault="007E6A81" w:rsidP="00A86C8D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4284B822" w14:textId="77777777" w:rsidR="00212165" w:rsidRPr="00F570FA" w:rsidRDefault="007E6A81" w:rsidP="00A86C8D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898C5C4" w14:textId="77777777" w:rsidR="00212165" w:rsidRPr="00F570FA" w:rsidRDefault="007E6A81" w:rsidP="00A86C8D">
      <w:pPr>
        <w:autoSpaceDE w:val="0"/>
        <w:autoSpaceDN w:val="0"/>
        <w:spacing w:before="166" w:after="0"/>
        <w:ind w:right="288" w:firstLine="180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79C65C84" w14:textId="77777777" w:rsidR="00C5397F" w:rsidRDefault="007E6A81" w:rsidP="00C5397F">
      <w:pPr>
        <w:autoSpaceDE w:val="0"/>
        <w:autoSpaceDN w:val="0"/>
        <w:spacing w:before="70" w:after="0" w:line="262" w:lineRule="auto"/>
        <w:ind w:left="180"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3EEEDA77" w14:textId="74B90A20" w:rsidR="00212165" w:rsidRPr="00C5397F" w:rsidRDefault="007E6A81" w:rsidP="00C5397F">
      <w:pPr>
        <w:autoSpaceDE w:val="0"/>
        <w:autoSpaceDN w:val="0"/>
        <w:spacing w:before="70" w:after="0" w:line="262" w:lineRule="auto"/>
        <w:ind w:left="180"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</w:t>
      </w:r>
    </w:p>
    <w:p w14:paraId="6C3FDED2" w14:textId="77777777" w:rsidR="00212165" w:rsidRPr="00F570FA" w:rsidRDefault="007E6A81" w:rsidP="00A86C8D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lang w:val="ru-RU"/>
        </w:rPr>
      </w:pP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связь музыки и жизни человека, всего человечества, могут рассуждать на эту тему;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69540517" w14:textId="77777777" w:rsidR="00212165" w:rsidRPr="00F570FA" w:rsidRDefault="007E6A81" w:rsidP="00A86C8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57542549" w14:textId="77777777" w:rsidR="00212165" w:rsidRPr="00F570FA" w:rsidRDefault="007E6A81" w:rsidP="00C5397F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творчества народных и профессиональных музыкантов, творческих коллективов своего края;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52274ADE" w14:textId="77777777" w:rsidR="00212165" w:rsidRPr="00F570FA" w:rsidRDefault="007E6A81" w:rsidP="00C5397F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«Народное музыкальное творчество России»: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48700F53" w14:textId="77777777" w:rsidR="00212165" w:rsidRPr="00F570FA" w:rsidRDefault="007E6A81" w:rsidP="00C5397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произведения, относящиеся к западно-европейской, латино-американской, азиатской традиционной музыкальной культуре, в том числе к отдельным 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самобытным культурно-национальным традициям;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14:paraId="7A7D92F5" w14:textId="7BD54315" w:rsidR="00212165" w:rsidRPr="00F570FA" w:rsidRDefault="007E6A81" w:rsidP="00C5397F">
      <w:pPr>
        <w:tabs>
          <w:tab w:val="left" w:pos="180"/>
        </w:tabs>
        <w:autoSpaceDE w:val="0"/>
        <w:autoSpaceDN w:val="0"/>
        <w:spacing w:before="190" w:after="0" w:line="283" w:lineRule="auto"/>
        <w:ind w:right="432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</w:t>
      </w:r>
      <w:r w:rsidR="00C5397F">
        <w:rPr>
          <w:lang w:val="ru-RU"/>
        </w:rPr>
        <w:t xml:space="preserve"> </w:t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развития и форму строения музыкального произведения;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3E7BB3F2" w14:textId="77777777" w:rsidR="00212165" w:rsidRPr="00F570FA" w:rsidRDefault="007E6A81" w:rsidP="00C5397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2AB316F8" w14:textId="77777777" w:rsidR="00212165" w:rsidRPr="00F570FA" w:rsidRDefault="007E6A81" w:rsidP="00C5397F">
      <w:pPr>
        <w:autoSpaceDE w:val="0"/>
        <w:autoSpaceDN w:val="0"/>
        <w:spacing w:before="192" w:after="0"/>
        <w:ind w:left="180" w:right="576"/>
        <w:rPr>
          <w:lang w:val="ru-RU"/>
        </w:rPr>
      </w:pP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«Истоки и образы русской и европейской духовной музыки»: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сочинений духовной музыки, называть их автора.</w:t>
      </w:r>
    </w:p>
    <w:p w14:paraId="3384E995" w14:textId="77777777" w:rsidR="00212165" w:rsidRPr="00F570FA" w:rsidRDefault="007E6A81" w:rsidP="00C5397F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музыка: основные жанры и направления»: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характеризовать стили, направления и жанры современной музыки;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 в разных видах деятельности.</w:t>
      </w:r>
    </w:p>
    <w:p w14:paraId="0D01C988" w14:textId="77777777" w:rsidR="00212165" w:rsidRPr="00F570FA" w:rsidRDefault="007E6A81" w:rsidP="00C5397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F570FA">
        <w:rPr>
          <w:lang w:val="ru-RU"/>
        </w:rPr>
        <w:br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189D1610" w14:textId="77777777" w:rsidR="00212165" w:rsidRDefault="007E6A81" w:rsidP="00C5397F">
      <w:pPr>
        <w:tabs>
          <w:tab w:val="left" w:pos="180"/>
        </w:tabs>
        <w:autoSpaceDE w:val="0"/>
        <w:autoSpaceDN w:val="0"/>
        <w:spacing w:before="192" w:after="0" w:line="28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F570FA">
        <w:rPr>
          <w:lang w:val="ru-RU"/>
        </w:rPr>
        <w:lastRenderedPageBreak/>
        <w:tab/>
      </w:r>
      <w:r w:rsidRPr="00F570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т..д.), знать их разновидности, приводить примеры;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F570FA">
        <w:rPr>
          <w:lang w:val="ru-RU"/>
        </w:rPr>
        <w:br/>
      </w:r>
      <w:r w:rsidRPr="00F570FA">
        <w:rPr>
          <w:lang w:val="ru-RU"/>
        </w:rPr>
        <w:tab/>
      </w:r>
      <w:r w:rsidRPr="00F570FA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7E5CD58A" w14:textId="77777777" w:rsidR="00C5397F" w:rsidRPr="00F570FA" w:rsidRDefault="00C5397F" w:rsidP="00C5397F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</w:p>
    <w:p w14:paraId="5D642B5E" w14:textId="77777777" w:rsidR="00212165" w:rsidRPr="00F570FA" w:rsidRDefault="00212165">
      <w:pPr>
        <w:rPr>
          <w:lang w:val="ru-RU"/>
        </w:rPr>
        <w:sectPr w:rsidR="00212165" w:rsidRPr="00F570FA">
          <w:pgSz w:w="11900" w:h="16840"/>
          <w:pgMar w:top="286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14:paraId="66E0A0E5" w14:textId="77777777" w:rsidR="00212165" w:rsidRPr="00F570FA" w:rsidRDefault="00212165">
      <w:pPr>
        <w:autoSpaceDE w:val="0"/>
        <w:autoSpaceDN w:val="0"/>
        <w:spacing w:after="64" w:line="220" w:lineRule="exact"/>
        <w:rPr>
          <w:lang w:val="ru-RU"/>
        </w:rPr>
      </w:pPr>
    </w:p>
    <w:p w14:paraId="528952AC" w14:textId="77777777" w:rsidR="00212165" w:rsidRDefault="00BF5267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IV</w:t>
      </w:r>
      <w:r w:rsidR="00FB5E87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.</w:t>
      </w:r>
      <w:r w:rsidR="007E6A81"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</w:t>
      </w:r>
      <w:proofErr w:type="gramStart"/>
      <w:r w:rsidR="007E6A81"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ПЛАНИРОВАНИЕ </w:t>
      </w:r>
      <w:r w:rsidR="00F33FC7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5</w:t>
      </w:r>
      <w:proofErr w:type="gramEnd"/>
      <w:r w:rsidR="00F33FC7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класс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49"/>
        <w:gridCol w:w="6505"/>
        <w:gridCol w:w="3827"/>
        <w:gridCol w:w="3686"/>
      </w:tblGrid>
      <w:tr w:rsidR="00C5397F" w14:paraId="30EABBFC" w14:textId="77777777" w:rsidTr="00993E69">
        <w:tc>
          <w:tcPr>
            <w:tcW w:w="549" w:type="dxa"/>
          </w:tcPr>
          <w:p w14:paraId="79357662" w14:textId="77777777" w:rsidR="00C5397F" w:rsidRPr="004059F4" w:rsidRDefault="00C5397F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4059F4">
              <w:rPr>
                <w:sz w:val="24"/>
                <w:szCs w:val="24"/>
              </w:rPr>
              <w:br/>
            </w: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6505" w:type="dxa"/>
          </w:tcPr>
          <w:p w14:paraId="130B8F01" w14:textId="77777777" w:rsidR="00C5397F" w:rsidRPr="004059F4" w:rsidRDefault="00C5397F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именование модулей</w:t>
            </w: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 тем программы</w:t>
            </w:r>
          </w:p>
        </w:tc>
        <w:tc>
          <w:tcPr>
            <w:tcW w:w="3827" w:type="dxa"/>
          </w:tcPr>
          <w:p w14:paraId="3D79E784" w14:textId="77777777" w:rsidR="00C5397F" w:rsidRPr="004059F4" w:rsidRDefault="00C5397F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proofErr w:type="spellStart"/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6" w:type="dxa"/>
          </w:tcPr>
          <w:p w14:paraId="08B377BE" w14:textId="08504F0D" w:rsidR="00C5397F" w:rsidRPr="004059F4" w:rsidRDefault="00993E69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C5397F" w14:paraId="05182A5C" w14:textId="77777777" w:rsidTr="00993E69">
        <w:tc>
          <w:tcPr>
            <w:tcW w:w="549" w:type="dxa"/>
          </w:tcPr>
          <w:p w14:paraId="383A8A97" w14:textId="77777777" w:rsidR="00C5397F" w:rsidRPr="00763F3D" w:rsidRDefault="00C5397F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6505" w:type="dxa"/>
          </w:tcPr>
          <w:p w14:paraId="38E386BE" w14:textId="77777777" w:rsidR="00C5397F" w:rsidRDefault="00C5397F" w:rsidP="00763F3D">
            <w:pPr>
              <w:autoSpaceDE w:val="0"/>
              <w:autoSpaceDN w:val="0"/>
              <w:spacing w:before="8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5F396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Модуль 1.</w:t>
            </w:r>
            <w:r w:rsidRPr="005F396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Музыка моего края</w:t>
            </w:r>
          </w:p>
          <w:p w14:paraId="0BB4F03B" w14:textId="77777777" w:rsidR="00C5397F" w:rsidRDefault="00C5397F" w:rsidP="00763F3D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5F396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Фольклор — народное творчество</w:t>
            </w:r>
          </w:p>
        </w:tc>
        <w:tc>
          <w:tcPr>
            <w:tcW w:w="3827" w:type="dxa"/>
          </w:tcPr>
          <w:p w14:paraId="3770CCAB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7D688FAA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6F8F9D4C" w14:textId="77777777" w:rsidTr="00993E69">
        <w:tc>
          <w:tcPr>
            <w:tcW w:w="549" w:type="dxa"/>
          </w:tcPr>
          <w:p w14:paraId="0B1DC81E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505" w:type="dxa"/>
          </w:tcPr>
          <w:p w14:paraId="1092DF53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4B360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2. </w:t>
            </w:r>
            <w:r w:rsidRPr="004B360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Народное музыкальное творчество России</w:t>
            </w:r>
            <w:r w:rsidRPr="005F396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Россия — наш общий дом</w:t>
            </w:r>
          </w:p>
        </w:tc>
        <w:tc>
          <w:tcPr>
            <w:tcW w:w="3827" w:type="dxa"/>
          </w:tcPr>
          <w:p w14:paraId="6D8E1E02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00222F09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5C1717E5" w14:textId="77777777" w:rsidTr="00993E69">
        <w:tc>
          <w:tcPr>
            <w:tcW w:w="549" w:type="dxa"/>
          </w:tcPr>
          <w:p w14:paraId="739257FB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505" w:type="dxa"/>
          </w:tcPr>
          <w:p w14:paraId="50461D43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B75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3. </w:t>
            </w:r>
            <w:r w:rsidRPr="002B758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 народов мира</w:t>
            </w:r>
          </w:p>
          <w:p w14:paraId="2CDD6E87" w14:textId="77777777" w:rsidR="00C5397F" w:rsidRPr="00763F3D" w:rsidRDefault="00C5397F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B75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Музыкальный фольклор народов Европы</w:t>
            </w:r>
          </w:p>
        </w:tc>
        <w:tc>
          <w:tcPr>
            <w:tcW w:w="3827" w:type="dxa"/>
          </w:tcPr>
          <w:p w14:paraId="45E60D0E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14:paraId="258FAE06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63408448" w14:textId="77777777" w:rsidTr="00993E69">
        <w:tc>
          <w:tcPr>
            <w:tcW w:w="549" w:type="dxa"/>
          </w:tcPr>
          <w:p w14:paraId="7CFC84E7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6505" w:type="dxa"/>
          </w:tcPr>
          <w:p w14:paraId="7E839484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E60B2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4. </w:t>
            </w:r>
            <w:r w:rsidRPr="00E60B2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Европейская классическая музыка</w:t>
            </w:r>
          </w:p>
          <w:p w14:paraId="18E57CDF" w14:textId="77777777" w:rsidR="00C5397F" w:rsidRPr="00206030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E60B2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Национальные истоки классической музыки</w:t>
            </w:r>
          </w:p>
        </w:tc>
        <w:tc>
          <w:tcPr>
            <w:tcW w:w="3827" w:type="dxa"/>
          </w:tcPr>
          <w:p w14:paraId="36F446A9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54479E74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3BD562B0" w14:textId="77777777" w:rsidTr="00993E69">
        <w:tc>
          <w:tcPr>
            <w:tcW w:w="549" w:type="dxa"/>
          </w:tcPr>
          <w:p w14:paraId="3D1F9C7E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6505" w:type="dxa"/>
          </w:tcPr>
          <w:p w14:paraId="00C35B8E" w14:textId="77777777" w:rsidR="00C5397F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E60B2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5. </w:t>
            </w:r>
            <w:r w:rsidRPr="00E60B2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Русская классическая музыка</w:t>
            </w:r>
          </w:p>
          <w:p w14:paraId="619BF887" w14:textId="77777777" w:rsidR="00C5397F" w:rsidRPr="00FD17C5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E60B2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Образы родной земли</w:t>
            </w:r>
          </w:p>
        </w:tc>
        <w:tc>
          <w:tcPr>
            <w:tcW w:w="3827" w:type="dxa"/>
          </w:tcPr>
          <w:p w14:paraId="379A37C0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3259847D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5D69285D" w14:textId="77777777" w:rsidTr="00993E69">
        <w:tc>
          <w:tcPr>
            <w:tcW w:w="549" w:type="dxa"/>
          </w:tcPr>
          <w:p w14:paraId="0437CCBD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6505" w:type="dxa"/>
          </w:tcPr>
          <w:p w14:paraId="6BB6171E" w14:textId="77777777" w:rsidR="00C5397F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F2A1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6. </w:t>
            </w:r>
            <w:r w:rsidRPr="002F2A1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Истоки и образы русской и европейской духовной музыки</w:t>
            </w:r>
          </w:p>
          <w:p w14:paraId="43A1DD66" w14:textId="77777777" w:rsidR="00C5397F" w:rsidRPr="002F2A14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2F2A1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Храмовый</w:t>
            </w:r>
            <w:proofErr w:type="spellEnd"/>
            <w:r w:rsidRPr="002F2A1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F2A1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синтез</w:t>
            </w:r>
            <w:proofErr w:type="spellEnd"/>
            <w:r w:rsidRPr="002F2A1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F2A1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искусств</w:t>
            </w:r>
            <w:proofErr w:type="spellEnd"/>
          </w:p>
        </w:tc>
        <w:tc>
          <w:tcPr>
            <w:tcW w:w="3827" w:type="dxa"/>
          </w:tcPr>
          <w:p w14:paraId="33B76381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14:paraId="1D71105A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4ACCD9F2" w14:textId="77777777" w:rsidTr="00993E69">
        <w:tc>
          <w:tcPr>
            <w:tcW w:w="549" w:type="dxa"/>
          </w:tcPr>
          <w:p w14:paraId="263E4E54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6505" w:type="dxa"/>
          </w:tcPr>
          <w:p w14:paraId="3F4FBE7D" w14:textId="77777777" w:rsidR="00C5397F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E60B2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7. </w:t>
            </w:r>
            <w:r w:rsidRPr="00E60B2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Жанры музыкального искусства</w:t>
            </w:r>
          </w:p>
          <w:p w14:paraId="714B904F" w14:textId="77777777" w:rsidR="00C5397F" w:rsidRPr="00FD17C5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E60B2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Камерная музыка</w:t>
            </w:r>
          </w:p>
        </w:tc>
        <w:tc>
          <w:tcPr>
            <w:tcW w:w="3827" w:type="dxa"/>
          </w:tcPr>
          <w:p w14:paraId="7AEC0ACD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14:paraId="4C674E16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56BA0914" w14:textId="77777777" w:rsidTr="00993E69">
        <w:tc>
          <w:tcPr>
            <w:tcW w:w="549" w:type="dxa"/>
          </w:tcPr>
          <w:p w14:paraId="2FD1F0CE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6505" w:type="dxa"/>
          </w:tcPr>
          <w:p w14:paraId="240FEB26" w14:textId="77777777" w:rsidR="00C5397F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F2A1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8. </w:t>
            </w:r>
            <w:r w:rsidRPr="002F2A1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Связь музыки с другими видами искусства</w:t>
            </w:r>
          </w:p>
          <w:p w14:paraId="11BCE241" w14:textId="77777777" w:rsidR="00C5397F" w:rsidRPr="002F2A14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2F2A1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  <w:r w:rsidRPr="002F2A1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2F2A14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живопись</w:t>
            </w:r>
            <w:proofErr w:type="spellEnd"/>
          </w:p>
        </w:tc>
        <w:tc>
          <w:tcPr>
            <w:tcW w:w="3827" w:type="dxa"/>
          </w:tcPr>
          <w:p w14:paraId="16409C1A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</w:tcPr>
          <w:p w14:paraId="47B145AC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76FA92E9" w14:textId="77777777" w:rsidTr="00993E69">
        <w:tc>
          <w:tcPr>
            <w:tcW w:w="549" w:type="dxa"/>
          </w:tcPr>
          <w:p w14:paraId="39FB1650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9.1</w:t>
            </w:r>
          </w:p>
        </w:tc>
        <w:tc>
          <w:tcPr>
            <w:tcW w:w="6505" w:type="dxa"/>
          </w:tcPr>
          <w:p w14:paraId="7093D0ED" w14:textId="77777777" w:rsidR="00C5397F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E040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9. </w:t>
            </w:r>
            <w:r w:rsidRPr="00BE040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Современная музыка: основные жанры и направления</w:t>
            </w:r>
          </w:p>
          <w:p w14:paraId="71C31A71" w14:textId="77777777" w:rsidR="00C5397F" w:rsidRPr="00E94F85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E94F85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Джаз</w:t>
            </w:r>
          </w:p>
        </w:tc>
        <w:tc>
          <w:tcPr>
            <w:tcW w:w="3827" w:type="dxa"/>
          </w:tcPr>
          <w:p w14:paraId="64DA551D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27002150" w14:textId="77777777" w:rsidR="00C5397F" w:rsidRDefault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993E69" w14:paraId="19A8D7A8" w14:textId="77777777" w:rsidTr="00993E69">
        <w:tc>
          <w:tcPr>
            <w:tcW w:w="549" w:type="dxa"/>
          </w:tcPr>
          <w:p w14:paraId="2F703718" w14:textId="77777777" w:rsidR="00993E69" w:rsidRDefault="00993E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6505" w:type="dxa"/>
          </w:tcPr>
          <w:p w14:paraId="7EFE67C9" w14:textId="53F1B1E5" w:rsidR="00993E69" w:rsidRPr="00993E69" w:rsidRDefault="00993E69" w:rsidP="003222E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827" w:type="dxa"/>
          </w:tcPr>
          <w:p w14:paraId="00E08295" w14:textId="63AA5513" w:rsidR="00993E69" w:rsidRDefault="00993E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686" w:type="dxa"/>
          </w:tcPr>
          <w:p w14:paraId="3FFE4BA5" w14:textId="77777777" w:rsidR="00993E69" w:rsidRDefault="00993E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</w:tbl>
    <w:p w14:paraId="05E2E232" w14:textId="77777777" w:rsidR="004059F4" w:rsidRDefault="004059F4">
      <w:pPr>
        <w:autoSpaceDE w:val="0"/>
        <w:autoSpaceDN w:val="0"/>
        <w:spacing w:after="258" w:line="233" w:lineRule="auto"/>
        <w:rPr>
          <w:lang w:val="ru-RU"/>
        </w:rPr>
      </w:pPr>
    </w:p>
    <w:p w14:paraId="6C0C3ADA" w14:textId="77777777" w:rsidR="003030FE" w:rsidRDefault="003030FE" w:rsidP="002F3D4E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14:paraId="2C3AC138" w14:textId="77777777" w:rsidR="003030FE" w:rsidRDefault="003030FE" w:rsidP="002F3D4E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14:paraId="58F7391D" w14:textId="77777777" w:rsidR="00993E69" w:rsidRDefault="00993E69" w:rsidP="002F3D4E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65135D47" w14:textId="5966D49C" w:rsidR="002F3D4E" w:rsidRDefault="002F3D4E" w:rsidP="002F3D4E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</w:t>
      </w:r>
      <w:proofErr w:type="gramStart"/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ПЛАНИРОВАНИЕ </w:t>
      </w: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6</w:t>
      </w:r>
      <w:proofErr w:type="gramEnd"/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класс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49"/>
        <w:gridCol w:w="6505"/>
        <w:gridCol w:w="3827"/>
        <w:gridCol w:w="3686"/>
      </w:tblGrid>
      <w:tr w:rsidR="00C5397F" w14:paraId="0E7D242A" w14:textId="77777777" w:rsidTr="00C5397F">
        <w:tc>
          <w:tcPr>
            <w:tcW w:w="549" w:type="dxa"/>
          </w:tcPr>
          <w:p w14:paraId="32EE6820" w14:textId="77777777" w:rsidR="00C5397F" w:rsidRPr="004059F4" w:rsidRDefault="00C5397F" w:rsidP="003222E2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4059F4">
              <w:rPr>
                <w:sz w:val="24"/>
                <w:szCs w:val="24"/>
              </w:rPr>
              <w:br/>
            </w: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6505" w:type="dxa"/>
          </w:tcPr>
          <w:p w14:paraId="7F1D6CB6" w14:textId="77777777" w:rsidR="00C5397F" w:rsidRPr="004059F4" w:rsidRDefault="00C5397F" w:rsidP="003222E2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именование модулей</w:t>
            </w: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 тем программы</w:t>
            </w:r>
          </w:p>
        </w:tc>
        <w:tc>
          <w:tcPr>
            <w:tcW w:w="3827" w:type="dxa"/>
          </w:tcPr>
          <w:p w14:paraId="26E08133" w14:textId="77777777" w:rsidR="00C5397F" w:rsidRPr="004059F4" w:rsidRDefault="00C5397F" w:rsidP="003222E2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proofErr w:type="spellStart"/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6" w:type="dxa"/>
          </w:tcPr>
          <w:p w14:paraId="0DC93767" w14:textId="7E39BF92" w:rsidR="00C5397F" w:rsidRPr="004059F4" w:rsidRDefault="00993E69" w:rsidP="003222E2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C5397F" w14:paraId="182F1D89" w14:textId="77777777" w:rsidTr="00C5397F">
        <w:tc>
          <w:tcPr>
            <w:tcW w:w="549" w:type="dxa"/>
          </w:tcPr>
          <w:p w14:paraId="71E1132E" w14:textId="77777777" w:rsidR="00C5397F" w:rsidRPr="00763F3D" w:rsidRDefault="00C5397F" w:rsidP="003222E2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6505" w:type="dxa"/>
          </w:tcPr>
          <w:p w14:paraId="62A9C731" w14:textId="77777777" w:rsidR="00C5397F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E60B2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Модуль 1.</w:t>
            </w:r>
            <w:r w:rsidRPr="00E60B2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Музыка моего края</w:t>
            </w:r>
          </w:p>
          <w:p w14:paraId="264B89D4" w14:textId="77777777" w:rsidR="00C5397F" w:rsidRPr="003030FE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ED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Календарный фольклор</w:t>
            </w:r>
          </w:p>
        </w:tc>
        <w:tc>
          <w:tcPr>
            <w:tcW w:w="3827" w:type="dxa"/>
          </w:tcPr>
          <w:p w14:paraId="3AF35A7D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24E34A66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337C14C9" w14:textId="77777777" w:rsidTr="00C5397F">
        <w:tc>
          <w:tcPr>
            <w:tcW w:w="549" w:type="dxa"/>
          </w:tcPr>
          <w:p w14:paraId="628CC85D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505" w:type="dxa"/>
          </w:tcPr>
          <w:p w14:paraId="4DEF8F72" w14:textId="77777777" w:rsidR="00C5397F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ED6B5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2. </w:t>
            </w:r>
            <w:r w:rsidRPr="00ED6B5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Народное музыкальное творчество России</w:t>
            </w:r>
          </w:p>
          <w:p w14:paraId="7A5EE552" w14:textId="77777777" w:rsidR="00C5397F" w:rsidRPr="00ED6B50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E60B22">
              <w:rPr>
                <w:lang w:val="ru-RU"/>
              </w:rPr>
              <w:t>Фольклорные жанры</w:t>
            </w:r>
          </w:p>
        </w:tc>
        <w:tc>
          <w:tcPr>
            <w:tcW w:w="3827" w:type="dxa"/>
          </w:tcPr>
          <w:p w14:paraId="259083FC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34242481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09D4D487" w14:textId="77777777" w:rsidTr="00C5397F">
        <w:tc>
          <w:tcPr>
            <w:tcW w:w="549" w:type="dxa"/>
          </w:tcPr>
          <w:p w14:paraId="3A362E8C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505" w:type="dxa"/>
          </w:tcPr>
          <w:p w14:paraId="4BA48E4B" w14:textId="77777777" w:rsidR="00C5397F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E60B2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3. </w:t>
            </w:r>
            <w:r w:rsidRPr="00E60B2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 народов мира</w:t>
            </w:r>
          </w:p>
          <w:p w14:paraId="02F3C07F" w14:textId="77777777" w:rsidR="00C5397F" w:rsidRPr="00B5361C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E60B22">
              <w:rPr>
                <w:lang w:val="ru-RU"/>
              </w:rPr>
              <w:t>Музыка</w:t>
            </w:r>
            <w:r>
              <w:t> </w:t>
            </w:r>
            <w:r w:rsidRPr="00E60B22">
              <w:rPr>
                <w:lang w:val="ru-RU"/>
              </w:rPr>
              <w:t xml:space="preserve"> — древнейший язык человечества</w:t>
            </w:r>
          </w:p>
        </w:tc>
        <w:tc>
          <w:tcPr>
            <w:tcW w:w="3827" w:type="dxa"/>
          </w:tcPr>
          <w:p w14:paraId="5C2C752B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14:paraId="3097D2D5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1097B2A4" w14:textId="77777777" w:rsidTr="00C5397F">
        <w:tc>
          <w:tcPr>
            <w:tcW w:w="549" w:type="dxa"/>
          </w:tcPr>
          <w:p w14:paraId="44EA0793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6505" w:type="dxa"/>
          </w:tcPr>
          <w:p w14:paraId="613165A5" w14:textId="77777777" w:rsidR="00C5397F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E60B2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4. </w:t>
            </w:r>
            <w:r w:rsidRPr="00E60B2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Европейская классическая музыка</w:t>
            </w:r>
          </w:p>
          <w:p w14:paraId="3F156394" w14:textId="77777777" w:rsidR="00C5397F" w:rsidRPr="00B5361C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E60B22">
              <w:rPr>
                <w:lang w:val="ru-RU"/>
              </w:rPr>
              <w:t>Музыка</w:t>
            </w:r>
            <w:r>
              <w:t> </w:t>
            </w:r>
            <w:r w:rsidRPr="00E60B22">
              <w:rPr>
                <w:lang w:val="ru-RU"/>
              </w:rPr>
              <w:t xml:space="preserve"> — зеркало эпохи</w:t>
            </w:r>
          </w:p>
        </w:tc>
        <w:tc>
          <w:tcPr>
            <w:tcW w:w="3827" w:type="dxa"/>
          </w:tcPr>
          <w:p w14:paraId="3299E92D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559336F7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782469A7" w14:textId="77777777" w:rsidTr="00C5397F">
        <w:tc>
          <w:tcPr>
            <w:tcW w:w="549" w:type="dxa"/>
          </w:tcPr>
          <w:p w14:paraId="26ACECB6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6505" w:type="dxa"/>
          </w:tcPr>
          <w:p w14:paraId="5301BF42" w14:textId="77777777" w:rsidR="00C5397F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E60B2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5. </w:t>
            </w:r>
            <w:r w:rsidRPr="00E60B2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Русская классическая музыка</w:t>
            </w:r>
          </w:p>
          <w:p w14:paraId="05132936" w14:textId="77777777" w:rsidR="00C5397F" w:rsidRPr="002309B9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Золотой век рус</w:t>
            </w:r>
            <w:r w:rsidRPr="00FD4BBC">
              <w:rPr>
                <w:lang w:val="ru-RU"/>
              </w:rPr>
              <w:t>ской культуры</w:t>
            </w:r>
          </w:p>
        </w:tc>
        <w:tc>
          <w:tcPr>
            <w:tcW w:w="3827" w:type="dxa"/>
          </w:tcPr>
          <w:p w14:paraId="4B20B51D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40D0F1BA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3DAF1DE8" w14:textId="77777777" w:rsidTr="00C5397F">
        <w:tc>
          <w:tcPr>
            <w:tcW w:w="549" w:type="dxa"/>
          </w:tcPr>
          <w:p w14:paraId="27F61804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6505" w:type="dxa"/>
          </w:tcPr>
          <w:p w14:paraId="27041E1B" w14:textId="77777777" w:rsidR="00C5397F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377B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6. </w:t>
            </w:r>
            <w:r w:rsidRPr="00377BD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Истоки и образы русской и европейской духовной музыки</w:t>
            </w:r>
          </w:p>
          <w:p w14:paraId="6403C4AD" w14:textId="77777777" w:rsidR="00C5397F" w:rsidRPr="00377BD7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3952F9">
              <w:rPr>
                <w:lang w:val="ru-RU"/>
              </w:rPr>
              <w:t>Развитие церковной музыки</w:t>
            </w:r>
          </w:p>
        </w:tc>
        <w:tc>
          <w:tcPr>
            <w:tcW w:w="3827" w:type="dxa"/>
          </w:tcPr>
          <w:p w14:paraId="7F9D1D00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14:paraId="496E8861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74DC9815" w14:textId="77777777" w:rsidTr="00C5397F">
        <w:tc>
          <w:tcPr>
            <w:tcW w:w="549" w:type="dxa"/>
          </w:tcPr>
          <w:p w14:paraId="021B1764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6505" w:type="dxa"/>
          </w:tcPr>
          <w:p w14:paraId="645CFD17" w14:textId="77777777" w:rsidR="00C5397F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E60B22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7. </w:t>
            </w:r>
            <w:r w:rsidRPr="00E60B2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Жанры музыкального искусства</w:t>
            </w:r>
          </w:p>
          <w:p w14:paraId="5E664A2D" w14:textId="77777777" w:rsidR="00C5397F" w:rsidRPr="008B1B6A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Цикличе</w:t>
            </w:r>
            <w:r w:rsidRPr="001F3904">
              <w:rPr>
                <w:lang w:val="ru-RU"/>
              </w:rPr>
              <w:t>ск</w:t>
            </w:r>
            <w:r>
              <w:rPr>
                <w:lang w:val="ru-RU"/>
              </w:rPr>
              <w:t>ие фор</w:t>
            </w:r>
            <w:r w:rsidRPr="001F3904">
              <w:rPr>
                <w:lang w:val="ru-RU"/>
              </w:rPr>
              <w:t>мы и жанры</w:t>
            </w:r>
          </w:p>
        </w:tc>
        <w:tc>
          <w:tcPr>
            <w:tcW w:w="3827" w:type="dxa"/>
          </w:tcPr>
          <w:p w14:paraId="153883A1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14:paraId="341E84D1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0B3B7419" w14:textId="77777777" w:rsidTr="00C5397F">
        <w:tc>
          <w:tcPr>
            <w:tcW w:w="549" w:type="dxa"/>
          </w:tcPr>
          <w:p w14:paraId="4DC36061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6505" w:type="dxa"/>
          </w:tcPr>
          <w:p w14:paraId="5B5541BA" w14:textId="77777777" w:rsidR="00C5397F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006AB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8. </w:t>
            </w:r>
            <w:r w:rsidRPr="00006AB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Связь музыки с другими видами искусства</w:t>
            </w:r>
          </w:p>
          <w:p w14:paraId="70C76A43" w14:textId="77777777" w:rsidR="00C5397F" w:rsidRPr="00006AB9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>
              <w:t>Музыка</w:t>
            </w:r>
            <w:proofErr w:type="spellEnd"/>
            <w:r>
              <w:t xml:space="preserve"> и </w:t>
            </w:r>
            <w:proofErr w:type="spellStart"/>
            <w:r>
              <w:t>литерату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3827" w:type="dxa"/>
          </w:tcPr>
          <w:p w14:paraId="2D44898C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</w:tcPr>
          <w:p w14:paraId="395D876B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470AFEDE" w14:textId="77777777" w:rsidTr="00C5397F">
        <w:tc>
          <w:tcPr>
            <w:tcW w:w="549" w:type="dxa"/>
          </w:tcPr>
          <w:p w14:paraId="02E1A2A0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9.1</w:t>
            </w:r>
          </w:p>
        </w:tc>
        <w:tc>
          <w:tcPr>
            <w:tcW w:w="6505" w:type="dxa"/>
          </w:tcPr>
          <w:p w14:paraId="252888CD" w14:textId="77777777" w:rsidR="00C5397F" w:rsidRDefault="00C5397F" w:rsidP="008B1B6A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E040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9. </w:t>
            </w:r>
            <w:r w:rsidRPr="00BE040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Современная музыка: основные жанры и направления</w:t>
            </w:r>
          </w:p>
          <w:p w14:paraId="1F14EE8D" w14:textId="77777777" w:rsidR="00C5397F" w:rsidRPr="00F77674" w:rsidRDefault="00C5397F" w:rsidP="008B1B6A">
            <w:pPr>
              <w:autoSpaceDE w:val="0"/>
              <w:autoSpaceDN w:val="0"/>
              <w:spacing w:before="76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Мюзикл</w:t>
            </w:r>
          </w:p>
        </w:tc>
        <w:tc>
          <w:tcPr>
            <w:tcW w:w="3827" w:type="dxa"/>
          </w:tcPr>
          <w:p w14:paraId="01106C0C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6E0DAD26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1E98A658" w14:textId="77777777" w:rsidTr="00C5397F">
        <w:tc>
          <w:tcPr>
            <w:tcW w:w="549" w:type="dxa"/>
          </w:tcPr>
          <w:p w14:paraId="2ABB85A1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6505" w:type="dxa"/>
          </w:tcPr>
          <w:p w14:paraId="77024C26" w14:textId="3CB2C9FC" w:rsidR="00C5397F" w:rsidRPr="00BE040E" w:rsidRDefault="00993E69" w:rsidP="008B1B6A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827" w:type="dxa"/>
          </w:tcPr>
          <w:p w14:paraId="2E3045C4" w14:textId="1EF311BB" w:rsidR="00C5397F" w:rsidRDefault="00993E69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686" w:type="dxa"/>
          </w:tcPr>
          <w:p w14:paraId="0CF142B4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</w:tbl>
    <w:p w14:paraId="0BE05B20" w14:textId="77777777" w:rsidR="002F3D4E" w:rsidRDefault="002F3D4E" w:rsidP="002F3D4E">
      <w:pPr>
        <w:autoSpaceDE w:val="0"/>
        <w:autoSpaceDN w:val="0"/>
        <w:spacing w:after="258" w:line="233" w:lineRule="auto"/>
        <w:rPr>
          <w:lang w:val="ru-RU"/>
        </w:rPr>
      </w:pPr>
    </w:p>
    <w:p w14:paraId="39149140" w14:textId="77777777" w:rsidR="00282716" w:rsidRDefault="00282716" w:rsidP="0028271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14:paraId="651507AF" w14:textId="77777777" w:rsidR="00282716" w:rsidRDefault="00282716" w:rsidP="0028271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14:paraId="72D4B0B1" w14:textId="77777777" w:rsidR="00282716" w:rsidRDefault="00282716" w:rsidP="0028271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14:paraId="648B7A9F" w14:textId="77777777" w:rsidR="00282716" w:rsidRDefault="00282716" w:rsidP="0028271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14:paraId="55EC1D92" w14:textId="77777777" w:rsidR="00282716" w:rsidRDefault="00282716" w:rsidP="0028271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14:paraId="5E3754E3" w14:textId="77777777" w:rsidR="00282716" w:rsidRPr="00F33FC7" w:rsidRDefault="00282716" w:rsidP="00282716">
      <w:pPr>
        <w:autoSpaceDE w:val="0"/>
        <w:autoSpaceDN w:val="0"/>
        <w:spacing w:after="258" w:line="233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</w:t>
      </w:r>
      <w:proofErr w:type="gramStart"/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ПЛАНИРОВАНИЕ </w:t>
      </w: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7</w:t>
      </w:r>
      <w:proofErr w:type="gramEnd"/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класс</w:t>
      </w: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  <w:gridCol w:w="6505"/>
        <w:gridCol w:w="3827"/>
        <w:gridCol w:w="3686"/>
      </w:tblGrid>
      <w:tr w:rsidR="00C5397F" w:rsidRPr="004059F4" w14:paraId="67F1462B" w14:textId="77777777" w:rsidTr="00C5397F">
        <w:tc>
          <w:tcPr>
            <w:tcW w:w="549" w:type="dxa"/>
          </w:tcPr>
          <w:p w14:paraId="0BC0630F" w14:textId="77777777" w:rsidR="00C5397F" w:rsidRPr="004059F4" w:rsidRDefault="00C5397F" w:rsidP="00C5397F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4059F4">
              <w:rPr>
                <w:sz w:val="24"/>
                <w:szCs w:val="24"/>
              </w:rPr>
              <w:br/>
            </w: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6505" w:type="dxa"/>
          </w:tcPr>
          <w:p w14:paraId="6EA4DAB6" w14:textId="77777777" w:rsidR="00C5397F" w:rsidRPr="004059F4" w:rsidRDefault="00C5397F" w:rsidP="00C5397F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именование модулей</w:t>
            </w: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 тем программы</w:t>
            </w:r>
          </w:p>
        </w:tc>
        <w:tc>
          <w:tcPr>
            <w:tcW w:w="3827" w:type="dxa"/>
          </w:tcPr>
          <w:p w14:paraId="45677506" w14:textId="77777777" w:rsidR="00C5397F" w:rsidRPr="004059F4" w:rsidRDefault="00C5397F" w:rsidP="00C5397F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proofErr w:type="spellStart"/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6" w:type="dxa"/>
          </w:tcPr>
          <w:p w14:paraId="2D01393A" w14:textId="481708DB" w:rsidR="00C5397F" w:rsidRPr="004059F4" w:rsidRDefault="00993E69" w:rsidP="00C5397F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C5397F" w14:paraId="0329E1D9" w14:textId="77777777" w:rsidTr="00C5397F">
        <w:tc>
          <w:tcPr>
            <w:tcW w:w="549" w:type="dxa"/>
          </w:tcPr>
          <w:p w14:paraId="2E1DD39D" w14:textId="77777777" w:rsidR="00C5397F" w:rsidRPr="00763F3D" w:rsidRDefault="00C5397F" w:rsidP="00C5397F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6505" w:type="dxa"/>
          </w:tcPr>
          <w:p w14:paraId="494BE867" w14:textId="77777777" w:rsidR="00C5397F" w:rsidRDefault="00C5397F" w:rsidP="00C5397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8271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Модуль 1.</w:t>
            </w:r>
            <w:r w:rsidRPr="0028271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Музыка моего края</w:t>
            </w:r>
          </w:p>
          <w:p w14:paraId="001FA45E" w14:textId="77777777" w:rsidR="00C5397F" w:rsidRPr="003030FE" w:rsidRDefault="00C5397F" w:rsidP="00C5397F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E60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Семейный фолькло</w:t>
            </w:r>
            <w:r w:rsidRPr="00B926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</w:p>
        </w:tc>
        <w:tc>
          <w:tcPr>
            <w:tcW w:w="3827" w:type="dxa"/>
          </w:tcPr>
          <w:p w14:paraId="58F161AB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3F3CCDD1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71D21ED4" w14:textId="77777777" w:rsidTr="00C5397F">
        <w:tc>
          <w:tcPr>
            <w:tcW w:w="549" w:type="dxa"/>
          </w:tcPr>
          <w:p w14:paraId="78C9F741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505" w:type="dxa"/>
          </w:tcPr>
          <w:p w14:paraId="771F6602" w14:textId="77777777" w:rsidR="00C5397F" w:rsidRDefault="00C5397F" w:rsidP="00C5397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ED6B5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2. </w:t>
            </w:r>
            <w:r w:rsidRPr="00ED6B5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Народное музыкальное творчество России</w:t>
            </w:r>
          </w:p>
          <w:p w14:paraId="0A995324" w14:textId="77777777" w:rsidR="00C5397F" w:rsidRPr="00ED6B50" w:rsidRDefault="00C5397F" w:rsidP="00C5397F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Фольклор в творчестве профессиональных компози</w:t>
            </w:r>
            <w:r w:rsidRPr="00B82675">
              <w:rPr>
                <w:lang w:val="ru-RU"/>
              </w:rPr>
              <w:t>торов</w:t>
            </w:r>
          </w:p>
        </w:tc>
        <w:tc>
          <w:tcPr>
            <w:tcW w:w="3827" w:type="dxa"/>
          </w:tcPr>
          <w:p w14:paraId="37173BA9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115882FC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1D60F513" w14:textId="77777777" w:rsidTr="00C5397F">
        <w:tc>
          <w:tcPr>
            <w:tcW w:w="549" w:type="dxa"/>
          </w:tcPr>
          <w:p w14:paraId="24F59471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505" w:type="dxa"/>
          </w:tcPr>
          <w:p w14:paraId="7C4C7C67" w14:textId="77777777" w:rsidR="00C5397F" w:rsidRDefault="00C5397F" w:rsidP="00C5397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8271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3. </w:t>
            </w:r>
            <w:r w:rsidRPr="0028271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 народов мира</w:t>
            </w:r>
          </w:p>
          <w:p w14:paraId="1D4D74F4" w14:textId="77777777" w:rsidR="00C5397F" w:rsidRPr="00B5361C" w:rsidRDefault="00C5397F" w:rsidP="00C5397F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Музы</w:t>
            </w:r>
            <w:r w:rsidRPr="00B66A3C">
              <w:rPr>
                <w:lang w:val="ru-RU"/>
              </w:rPr>
              <w:t>кальный фольклор народов Азии и Африки</w:t>
            </w:r>
          </w:p>
        </w:tc>
        <w:tc>
          <w:tcPr>
            <w:tcW w:w="3827" w:type="dxa"/>
          </w:tcPr>
          <w:p w14:paraId="3F8C8018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14:paraId="0C1AEF31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44BFE925" w14:textId="77777777" w:rsidTr="00C5397F">
        <w:tc>
          <w:tcPr>
            <w:tcW w:w="549" w:type="dxa"/>
          </w:tcPr>
          <w:p w14:paraId="2BA69746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6505" w:type="dxa"/>
          </w:tcPr>
          <w:p w14:paraId="3106113A" w14:textId="77777777" w:rsidR="00C5397F" w:rsidRDefault="00C5397F" w:rsidP="00C5397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8271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4. </w:t>
            </w:r>
            <w:r w:rsidRPr="0028271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Европейская классическая музыка</w:t>
            </w:r>
          </w:p>
          <w:p w14:paraId="50CFABC5" w14:textId="77777777" w:rsidR="00C5397F" w:rsidRPr="00B5361C" w:rsidRDefault="00C5397F" w:rsidP="00C5397F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E60B22">
              <w:rPr>
                <w:lang w:val="ru-RU"/>
              </w:rPr>
              <w:t>Музыкальный образ</w:t>
            </w:r>
          </w:p>
        </w:tc>
        <w:tc>
          <w:tcPr>
            <w:tcW w:w="3827" w:type="dxa"/>
          </w:tcPr>
          <w:p w14:paraId="49FD8C44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1EFAF588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0E742DB5" w14:textId="77777777" w:rsidTr="00C5397F">
        <w:tc>
          <w:tcPr>
            <w:tcW w:w="549" w:type="dxa"/>
          </w:tcPr>
          <w:p w14:paraId="115FFCDF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6505" w:type="dxa"/>
          </w:tcPr>
          <w:p w14:paraId="2A74B4FB" w14:textId="77777777" w:rsidR="00C5397F" w:rsidRDefault="00C5397F" w:rsidP="00C5397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8271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5. </w:t>
            </w:r>
            <w:r w:rsidRPr="0028271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Русская классическая музыка</w:t>
            </w:r>
          </w:p>
          <w:p w14:paraId="5A4FBCFA" w14:textId="77777777" w:rsidR="00C5397F" w:rsidRPr="002309B9" w:rsidRDefault="00C5397F" w:rsidP="00C5397F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F91E68">
              <w:rPr>
                <w:lang w:val="ru-RU"/>
              </w:rPr>
              <w:t>История страны и н</w:t>
            </w:r>
            <w:r>
              <w:rPr>
                <w:lang w:val="ru-RU"/>
              </w:rPr>
              <w:t>арода в музыке русских компози</w:t>
            </w:r>
            <w:r w:rsidRPr="00F91E68">
              <w:rPr>
                <w:lang w:val="ru-RU"/>
              </w:rPr>
              <w:t>торов</w:t>
            </w:r>
          </w:p>
        </w:tc>
        <w:tc>
          <w:tcPr>
            <w:tcW w:w="3827" w:type="dxa"/>
          </w:tcPr>
          <w:p w14:paraId="40119AB6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7E69146D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7EC199EA" w14:textId="77777777" w:rsidTr="00C5397F">
        <w:tc>
          <w:tcPr>
            <w:tcW w:w="549" w:type="dxa"/>
          </w:tcPr>
          <w:p w14:paraId="1A0A33F3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6505" w:type="dxa"/>
          </w:tcPr>
          <w:p w14:paraId="1477B7CA" w14:textId="77777777" w:rsidR="00C5397F" w:rsidRDefault="00C5397F" w:rsidP="00C5397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377B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6. </w:t>
            </w:r>
            <w:r w:rsidRPr="00377BD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Истоки и образы русской и европейской духовной музыки</w:t>
            </w:r>
          </w:p>
          <w:p w14:paraId="4FD270F0" w14:textId="77777777" w:rsidR="00C5397F" w:rsidRPr="00377BD7" w:rsidRDefault="00C5397F" w:rsidP="00C5397F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Музыкальные жанры богослуже</w:t>
            </w:r>
            <w:r w:rsidRPr="00940A1A">
              <w:rPr>
                <w:lang w:val="ru-RU"/>
              </w:rPr>
              <w:t>ния</w:t>
            </w:r>
          </w:p>
        </w:tc>
        <w:tc>
          <w:tcPr>
            <w:tcW w:w="3827" w:type="dxa"/>
          </w:tcPr>
          <w:p w14:paraId="574375A3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14:paraId="5204CEDF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59DE45AE" w14:textId="77777777" w:rsidTr="00C5397F">
        <w:tc>
          <w:tcPr>
            <w:tcW w:w="549" w:type="dxa"/>
          </w:tcPr>
          <w:p w14:paraId="643A9653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6505" w:type="dxa"/>
          </w:tcPr>
          <w:p w14:paraId="36A5D2C8" w14:textId="77777777" w:rsidR="00C5397F" w:rsidRDefault="00C5397F" w:rsidP="00C5397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8271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7. </w:t>
            </w:r>
            <w:r w:rsidRPr="0028271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Жанры музыкального искусства</w:t>
            </w:r>
          </w:p>
          <w:p w14:paraId="12941A53" w14:textId="77777777" w:rsidR="00C5397F" w:rsidRPr="008B1B6A" w:rsidRDefault="00C5397F" w:rsidP="00C5397F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E60B22">
              <w:rPr>
                <w:lang w:val="ru-RU"/>
              </w:rPr>
              <w:t>Симфони</w:t>
            </w:r>
            <w:proofErr w:type="spellEnd"/>
            <w:r w:rsidRPr="00E60B22">
              <w:rPr>
                <w:lang w:val="ru-RU"/>
              </w:rPr>
              <w:t xml:space="preserve"> </w:t>
            </w:r>
            <w:proofErr w:type="spellStart"/>
            <w:r w:rsidRPr="00E60B22">
              <w:rPr>
                <w:lang w:val="ru-RU"/>
              </w:rPr>
              <w:t>ческая</w:t>
            </w:r>
            <w:proofErr w:type="spellEnd"/>
            <w:r w:rsidRPr="00E60B22">
              <w:rPr>
                <w:lang w:val="ru-RU"/>
              </w:rPr>
              <w:t xml:space="preserve"> музыка</w:t>
            </w:r>
          </w:p>
        </w:tc>
        <w:tc>
          <w:tcPr>
            <w:tcW w:w="3827" w:type="dxa"/>
          </w:tcPr>
          <w:p w14:paraId="56C2A98F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14:paraId="04EFB0C3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469678D0" w14:textId="77777777" w:rsidTr="00C5397F">
        <w:tc>
          <w:tcPr>
            <w:tcW w:w="549" w:type="dxa"/>
          </w:tcPr>
          <w:p w14:paraId="3F240671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6505" w:type="dxa"/>
          </w:tcPr>
          <w:p w14:paraId="6417FBE8" w14:textId="77777777" w:rsidR="00C5397F" w:rsidRDefault="00C5397F" w:rsidP="00C5397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006AB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8. </w:t>
            </w:r>
            <w:r w:rsidRPr="00006AB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Связь музыки с другими видами искусства</w:t>
            </w:r>
          </w:p>
          <w:p w14:paraId="0727F1D7" w14:textId="77777777" w:rsidR="00C5397F" w:rsidRPr="00006AB9" w:rsidRDefault="00C5397F" w:rsidP="00C5397F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>
              <w:t>Музыка</w:t>
            </w:r>
            <w:proofErr w:type="spellEnd"/>
            <w:r>
              <w:t xml:space="preserve"> и </w:t>
            </w:r>
            <w:proofErr w:type="spellStart"/>
            <w:r>
              <w:t>театр</w:t>
            </w:r>
            <w:proofErr w:type="spellEnd"/>
          </w:p>
        </w:tc>
        <w:tc>
          <w:tcPr>
            <w:tcW w:w="3827" w:type="dxa"/>
          </w:tcPr>
          <w:p w14:paraId="22757091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</w:tcPr>
          <w:p w14:paraId="0E6C2BA4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278F652F" w14:textId="77777777" w:rsidTr="00C5397F">
        <w:tc>
          <w:tcPr>
            <w:tcW w:w="549" w:type="dxa"/>
          </w:tcPr>
          <w:p w14:paraId="15A5AEDD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9.1</w:t>
            </w:r>
          </w:p>
        </w:tc>
        <w:tc>
          <w:tcPr>
            <w:tcW w:w="6505" w:type="dxa"/>
          </w:tcPr>
          <w:p w14:paraId="10320BF6" w14:textId="77777777" w:rsidR="00C5397F" w:rsidRDefault="00C5397F" w:rsidP="00C5397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E040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9. </w:t>
            </w:r>
            <w:r w:rsidRPr="00BE040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Современная музыка: основные жанры и направления</w:t>
            </w:r>
          </w:p>
          <w:p w14:paraId="6B018E44" w14:textId="77777777" w:rsidR="00C5397F" w:rsidRPr="00F77674" w:rsidRDefault="00C5397F" w:rsidP="00C5397F">
            <w:pPr>
              <w:autoSpaceDE w:val="0"/>
              <w:autoSpaceDN w:val="0"/>
              <w:spacing w:before="76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Молодёжная музы</w:t>
            </w:r>
            <w:r w:rsidRPr="00A306E2">
              <w:rPr>
                <w:lang w:val="ru-RU"/>
              </w:rPr>
              <w:t>кальная культура</w:t>
            </w:r>
          </w:p>
        </w:tc>
        <w:tc>
          <w:tcPr>
            <w:tcW w:w="3827" w:type="dxa"/>
          </w:tcPr>
          <w:p w14:paraId="35BBC5DB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7FA245D6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42F0C023" w14:textId="77777777" w:rsidTr="00C5397F">
        <w:tc>
          <w:tcPr>
            <w:tcW w:w="549" w:type="dxa"/>
          </w:tcPr>
          <w:p w14:paraId="5AE16915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6505" w:type="dxa"/>
          </w:tcPr>
          <w:p w14:paraId="1489205A" w14:textId="5E49FD64" w:rsidR="00C5397F" w:rsidRPr="00BE040E" w:rsidRDefault="00993E69" w:rsidP="00C5397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827" w:type="dxa"/>
          </w:tcPr>
          <w:p w14:paraId="6BAAD3D7" w14:textId="78384879" w:rsidR="00C5397F" w:rsidRDefault="00993E69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686" w:type="dxa"/>
          </w:tcPr>
          <w:p w14:paraId="138DD353" w14:textId="77777777" w:rsidR="00C5397F" w:rsidRDefault="00C5397F" w:rsidP="00C5397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</w:tbl>
    <w:p w14:paraId="791819D7" w14:textId="77777777" w:rsidR="00C5397F" w:rsidRDefault="00C5397F" w:rsidP="002F3D4E">
      <w:pPr>
        <w:autoSpaceDE w:val="0"/>
        <w:autoSpaceDN w:val="0"/>
        <w:spacing w:after="258" w:line="233" w:lineRule="auto"/>
        <w:rPr>
          <w:lang w:val="ru-RU"/>
        </w:rPr>
      </w:pPr>
    </w:p>
    <w:p w14:paraId="334B4312" w14:textId="77777777" w:rsidR="00C5397F" w:rsidRPr="00C5397F" w:rsidRDefault="00C5397F" w:rsidP="00C5397F">
      <w:pPr>
        <w:rPr>
          <w:lang w:val="ru-RU"/>
        </w:rPr>
      </w:pPr>
    </w:p>
    <w:p w14:paraId="12AA6B51" w14:textId="77777777" w:rsidR="00C5397F" w:rsidRPr="00C5397F" w:rsidRDefault="00C5397F" w:rsidP="00C5397F">
      <w:pPr>
        <w:rPr>
          <w:lang w:val="ru-RU"/>
        </w:rPr>
      </w:pPr>
    </w:p>
    <w:p w14:paraId="73B46ED5" w14:textId="77777777" w:rsidR="00C5397F" w:rsidRPr="00C5397F" w:rsidRDefault="00C5397F" w:rsidP="00C5397F">
      <w:pPr>
        <w:rPr>
          <w:lang w:val="ru-RU"/>
        </w:rPr>
      </w:pPr>
    </w:p>
    <w:p w14:paraId="44EF062F" w14:textId="77777777" w:rsidR="00C5397F" w:rsidRPr="00C5397F" w:rsidRDefault="00C5397F" w:rsidP="00C5397F">
      <w:pPr>
        <w:rPr>
          <w:lang w:val="ru-RU"/>
        </w:rPr>
      </w:pPr>
    </w:p>
    <w:p w14:paraId="7694EA17" w14:textId="77777777" w:rsidR="00C5397F" w:rsidRPr="00C5397F" w:rsidRDefault="00C5397F" w:rsidP="00C5397F">
      <w:pPr>
        <w:rPr>
          <w:lang w:val="ru-RU"/>
        </w:rPr>
      </w:pPr>
    </w:p>
    <w:p w14:paraId="01C9AE4E" w14:textId="77777777" w:rsidR="00C5397F" w:rsidRPr="00C5397F" w:rsidRDefault="00C5397F" w:rsidP="00C5397F">
      <w:pPr>
        <w:rPr>
          <w:lang w:val="ru-RU"/>
        </w:rPr>
      </w:pPr>
    </w:p>
    <w:p w14:paraId="3069F3A9" w14:textId="77777777" w:rsidR="00C5397F" w:rsidRPr="00C5397F" w:rsidRDefault="00C5397F" w:rsidP="00C5397F">
      <w:pPr>
        <w:rPr>
          <w:lang w:val="ru-RU"/>
        </w:rPr>
      </w:pPr>
    </w:p>
    <w:p w14:paraId="29E5C2BB" w14:textId="77777777" w:rsidR="00C5397F" w:rsidRPr="00C5397F" w:rsidRDefault="00C5397F" w:rsidP="00C5397F">
      <w:pPr>
        <w:rPr>
          <w:lang w:val="ru-RU"/>
        </w:rPr>
      </w:pPr>
    </w:p>
    <w:p w14:paraId="4BCE68D8" w14:textId="77777777" w:rsidR="00C5397F" w:rsidRPr="00C5397F" w:rsidRDefault="00C5397F" w:rsidP="00C5397F">
      <w:pPr>
        <w:rPr>
          <w:lang w:val="ru-RU"/>
        </w:rPr>
      </w:pPr>
    </w:p>
    <w:p w14:paraId="335F8955" w14:textId="77777777" w:rsidR="00C5397F" w:rsidRPr="00C5397F" w:rsidRDefault="00C5397F" w:rsidP="00C5397F">
      <w:pPr>
        <w:rPr>
          <w:lang w:val="ru-RU"/>
        </w:rPr>
      </w:pPr>
    </w:p>
    <w:p w14:paraId="561025CE" w14:textId="77777777" w:rsidR="00C5397F" w:rsidRPr="00C5397F" w:rsidRDefault="00C5397F" w:rsidP="00C5397F">
      <w:pPr>
        <w:rPr>
          <w:lang w:val="ru-RU"/>
        </w:rPr>
      </w:pPr>
    </w:p>
    <w:p w14:paraId="13CBFBB1" w14:textId="77777777" w:rsidR="00C5397F" w:rsidRPr="00C5397F" w:rsidRDefault="00C5397F" w:rsidP="00C5397F">
      <w:pPr>
        <w:rPr>
          <w:lang w:val="ru-RU"/>
        </w:rPr>
      </w:pPr>
    </w:p>
    <w:p w14:paraId="32C7B26F" w14:textId="77777777" w:rsidR="00C5397F" w:rsidRPr="00C5397F" w:rsidRDefault="00C5397F" w:rsidP="00C5397F">
      <w:pPr>
        <w:rPr>
          <w:lang w:val="ru-RU"/>
        </w:rPr>
      </w:pPr>
    </w:p>
    <w:p w14:paraId="6CB71559" w14:textId="77777777" w:rsidR="00C5397F" w:rsidRPr="00C5397F" w:rsidRDefault="00C5397F" w:rsidP="00C5397F">
      <w:pPr>
        <w:rPr>
          <w:lang w:val="ru-RU"/>
        </w:rPr>
      </w:pPr>
    </w:p>
    <w:p w14:paraId="093F07FE" w14:textId="77777777" w:rsidR="00C5397F" w:rsidRPr="00C5397F" w:rsidRDefault="00C5397F" w:rsidP="00C5397F">
      <w:pPr>
        <w:rPr>
          <w:lang w:val="ru-RU"/>
        </w:rPr>
      </w:pPr>
    </w:p>
    <w:p w14:paraId="08C3D278" w14:textId="77777777" w:rsidR="00C5397F" w:rsidRDefault="00C5397F" w:rsidP="002F3D4E">
      <w:pPr>
        <w:autoSpaceDE w:val="0"/>
        <w:autoSpaceDN w:val="0"/>
        <w:spacing w:after="258" w:line="233" w:lineRule="auto"/>
        <w:rPr>
          <w:lang w:val="ru-RU"/>
        </w:rPr>
      </w:pPr>
    </w:p>
    <w:p w14:paraId="31850A0F" w14:textId="77777777" w:rsidR="00C5397F" w:rsidRDefault="00C5397F" w:rsidP="00E836BA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14:paraId="30F261AB" w14:textId="77777777" w:rsidR="00C42BF6" w:rsidRDefault="00C42BF6" w:rsidP="00E836BA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14:paraId="5D99B815" w14:textId="77777777" w:rsidR="00C42BF6" w:rsidRDefault="00C42BF6" w:rsidP="00E836BA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14:paraId="2F199998" w14:textId="77777777" w:rsidR="00C5397F" w:rsidRDefault="00C5397F" w:rsidP="00E836BA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451ABB7B" w14:textId="77777777" w:rsidR="00C5397F" w:rsidRDefault="00C5397F" w:rsidP="00E836BA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14:paraId="6D37EB19" w14:textId="04261C5D" w:rsidR="00E836BA" w:rsidRPr="00F33FC7" w:rsidRDefault="00E836BA" w:rsidP="00E836BA">
      <w:pPr>
        <w:autoSpaceDE w:val="0"/>
        <w:autoSpaceDN w:val="0"/>
        <w:spacing w:after="258" w:line="233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</w:t>
      </w:r>
      <w:proofErr w:type="gramStart"/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ПЛАНИРОВАНИЕ </w:t>
      </w: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8</w:t>
      </w:r>
      <w:proofErr w:type="gramEnd"/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класс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49"/>
        <w:gridCol w:w="6505"/>
        <w:gridCol w:w="3827"/>
        <w:gridCol w:w="3686"/>
      </w:tblGrid>
      <w:tr w:rsidR="00C5397F" w:rsidRPr="004059F4" w14:paraId="3DED3B6F" w14:textId="77777777" w:rsidTr="00C5397F">
        <w:tc>
          <w:tcPr>
            <w:tcW w:w="549" w:type="dxa"/>
          </w:tcPr>
          <w:p w14:paraId="15430663" w14:textId="77777777" w:rsidR="00C5397F" w:rsidRPr="004059F4" w:rsidRDefault="00C5397F" w:rsidP="003222E2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4059F4">
              <w:rPr>
                <w:sz w:val="24"/>
                <w:szCs w:val="24"/>
              </w:rPr>
              <w:br/>
            </w: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6505" w:type="dxa"/>
          </w:tcPr>
          <w:p w14:paraId="4758B172" w14:textId="77777777" w:rsidR="00C5397F" w:rsidRPr="004059F4" w:rsidRDefault="00C5397F" w:rsidP="003222E2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именование модулей</w:t>
            </w:r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 тем программы</w:t>
            </w:r>
          </w:p>
        </w:tc>
        <w:tc>
          <w:tcPr>
            <w:tcW w:w="3827" w:type="dxa"/>
          </w:tcPr>
          <w:p w14:paraId="309C4612" w14:textId="77777777" w:rsidR="00C5397F" w:rsidRPr="004059F4" w:rsidRDefault="00C5397F" w:rsidP="003222E2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proofErr w:type="spellStart"/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059F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6" w:type="dxa"/>
          </w:tcPr>
          <w:p w14:paraId="7638EA57" w14:textId="47EA00A6" w:rsidR="00C5397F" w:rsidRPr="004059F4" w:rsidRDefault="00993E69" w:rsidP="003222E2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  <w:lang w:val="ru-RU"/>
              </w:rPr>
            </w:pP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93E6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C5397F" w14:paraId="2BE63CFD" w14:textId="77777777" w:rsidTr="00C5397F">
        <w:tc>
          <w:tcPr>
            <w:tcW w:w="549" w:type="dxa"/>
          </w:tcPr>
          <w:p w14:paraId="510DDC1A" w14:textId="77777777" w:rsidR="00C5397F" w:rsidRPr="00763F3D" w:rsidRDefault="00C5397F" w:rsidP="003222E2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6505" w:type="dxa"/>
          </w:tcPr>
          <w:p w14:paraId="1BC1C164" w14:textId="77777777" w:rsidR="00C5397F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8271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Модуль 1.</w:t>
            </w:r>
            <w:r w:rsidRPr="0028271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Музыка моего края</w:t>
            </w:r>
          </w:p>
          <w:p w14:paraId="7324DB0A" w14:textId="77777777" w:rsidR="00C5397F" w:rsidRPr="003030FE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E60B22">
              <w:rPr>
                <w:lang w:val="ru-RU"/>
              </w:rPr>
              <w:t>Наш край сегодня</w:t>
            </w:r>
          </w:p>
        </w:tc>
        <w:tc>
          <w:tcPr>
            <w:tcW w:w="3827" w:type="dxa"/>
          </w:tcPr>
          <w:p w14:paraId="67F3F3EF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14E207D8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79E0B167" w14:textId="77777777" w:rsidTr="00C5397F">
        <w:tc>
          <w:tcPr>
            <w:tcW w:w="549" w:type="dxa"/>
          </w:tcPr>
          <w:p w14:paraId="3ABE7FF1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505" w:type="dxa"/>
          </w:tcPr>
          <w:p w14:paraId="393F05B6" w14:textId="77777777" w:rsidR="00C5397F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ED6B5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2. </w:t>
            </w:r>
            <w:r w:rsidRPr="00ED6B5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Народное музыкальное творчество России</w:t>
            </w:r>
          </w:p>
          <w:p w14:paraId="41CAE3B2" w14:textId="77777777" w:rsidR="00C5397F" w:rsidRPr="00ED6B50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На рубежах куль</w:t>
            </w:r>
            <w:r w:rsidRPr="00962424">
              <w:rPr>
                <w:lang w:val="ru-RU"/>
              </w:rPr>
              <w:t>тур</w:t>
            </w:r>
          </w:p>
        </w:tc>
        <w:tc>
          <w:tcPr>
            <w:tcW w:w="3827" w:type="dxa"/>
          </w:tcPr>
          <w:p w14:paraId="1F8DEF92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232C6798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145ACFD3" w14:textId="77777777" w:rsidTr="00C5397F">
        <w:tc>
          <w:tcPr>
            <w:tcW w:w="549" w:type="dxa"/>
          </w:tcPr>
          <w:p w14:paraId="3C02B188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505" w:type="dxa"/>
          </w:tcPr>
          <w:p w14:paraId="4E6184A6" w14:textId="77777777" w:rsidR="00C5397F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8271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3. </w:t>
            </w:r>
            <w:r w:rsidRPr="0028271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 народов мира</w:t>
            </w:r>
          </w:p>
          <w:p w14:paraId="0E2AB0C5" w14:textId="77777777" w:rsidR="00C5397F" w:rsidRPr="00B5361C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Народная музыка Американского континен</w:t>
            </w:r>
            <w:r w:rsidRPr="006A3025">
              <w:rPr>
                <w:lang w:val="ru-RU"/>
              </w:rPr>
              <w:t>та</w:t>
            </w:r>
          </w:p>
        </w:tc>
        <w:tc>
          <w:tcPr>
            <w:tcW w:w="3827" w:type="dxa"/>
          </w:tcPr>
          <w:p w14:paraId="16CC2E97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14:paraId="32241319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6E421F95" w14:textId="77777777" w:rsidTr="00C5397F">
        <w:tc>
          <w:tcPr>
            <w:tcW w:w="549" w:type="dxa"/>
          </w:tcPr>
          <w:p w14:paraId="7AE37EFB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6505" w:type="dxa"/>
          </w:tcPr>
          <w:p w14:paraId="048B5F45" w14:textId="77777777" w:rsidR="00C5397F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8271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4. </w:t>
            </w:r>
            <w:r w:rsidRPr="0028271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Европейская классическая музыка</w:t>
            </w:r>
          </w:p>
          <w:p w14:paraId="71D285BF" w14:textId="77777777" w:rsidR="00C5397F" w:rsidRPr="00B5361C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E836BA">
              <w:rPr>
                <w:lang w:val="ru-RU"/>
              </w:rPr>
              <w:t>Музыкальный образ</w:t>
            </w:r>
          </w:p>
        </w:tc>
        <w:tc>
          <w:tcPr>
            <w:tcW w:w="3827" w:type="dxa"/>
          </w:tcPr>
          <w:p w14:paraId="3461EC9E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2BBF4988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4B8D50C4" w14:textId="77777777" w:rsidTr="00C5397F">
        <w:tc>
          <w:tcPr>
            <w:tcW w:w="549" w:type="dxa"/>
          </w:tcPr>
          <w:p w14:paraId="79C284D2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6505" w:type="dxa"/>
          </w:tcPr>
          <w:p w14:paraId="366E697F" w14:textId="77777777" w:rsidR="00C5397F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8271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5. </w:t>
            </w:r>
            <w:r w:rsidRPr="0028271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Русская классическая музыка</w:t>
            </w:r>
          </w:p>
          <w:p w14:paraId="44D1F4B1" w14:textId="77777777" w:rsidR="00C5397F" w:rsidRPr="002309B9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E60B22">
              <w:rPr>
                <w:lang w:val="ru-RU"/>
              </w:rPr>
              <w:t>Русская исполнительская школа</w:t>
            </w:r>
          </w:p>
        </w:tc>
        <w:tc>
          <w:tcPr>
            <w:tcW w:w="3827" w:type="dxa"/>
          </w:tcPr>
          <w:p w14:paraId="45A5160C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694BABD7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5A904212" w14:textId="77777777" w:rsidTr="00C5397F">
        <w:tc>
          <w:tcPr>
            <w:tcW w:w="549" w:type="dxa"/>
          </w:tcPr>
          <w:p w14:paraId="07603D48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6505" w:type="dxa"/>
          </w:tcPr>
          <w:p w14:paraId="121BB0FA" w14:textId="77777777" w:rsidR="00C5397F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377BD7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6. </w:t>
            </w:r>
            <w:r w:rsidRPr="00377BD7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Истоки и образы русской и европейской духовной музыки</w:t>
            </w:r>
          </w:p>
          <w:p w14:paraId="4B6114AD" w14:textId="77777777" w:rsidR="00C5397F" w:rsidRPr="00377BD7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C96002">
              <w:rPr>
                <w:lang w:val="ru-RU"/>
              </w:rPr>
              <w:t>Рели</w:t>
            </w:r>
            <w:r>
              <w:rPr>
                <w:lang w:val="ru-RU"/>
              </w:rPr>
              <w:t>гиозные темы и образы в совре</w:t>
            </w:r>
            <w:r w:rsidRPr="00C96002">
              <w:rPr>
                <w:lang w:val="ru-RU"/>
              </w:rPr>
              <w:t>менной музыке</w:t>
            </w:r>
          </w:p>
        </w:tc>
        <w:tc>
          <w:tcPr>
            <w:tcW w:w="3827" w:type="dxa"/>
          </w:tcPr>
          <w:p w14:paraId="666310FB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14:paraId="018F48C0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6E3F6932" w14:textId="77777777" w:rsidTr="00C5397F">
        <w:tc>
          <w:tcPr>
            <w:tcW w:w="549" w:type="dxa"/>
          </w:tcPr>
          <w:p w14:paraId="6B438EEB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6505" w:type="dxa"/>
          </w:tcPr>
          <w:p w14:paraId="19CEBA2B" w14:textId="77777777" w:rsidR="00C5397F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28271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7. </w:t>
            </w:r>
            <w:r w:rsidRPr="0028271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Жанры музыкального искусства</w:t>
            </w:r>
          </w:p>
          <w:p w14:paraId="2AC8D392" w14:textId="77777777" w:rsidR="00C5397F" w:rsidRPr="008B1B6A" w:rsidRDefault="00C5397F" w:rsidP="003222E2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szCs w:val="24"/>
                <w:lang w:val="ru-RU"/>
              </w:rPr>
            </w:pPr>
            <w:r w:rsidRPr="00E60B22">
              <w:rPr>
                <w:lang w:val="ru-RU"/>
              </w:rPr>
              <w:t>Театральные жан</w:t>
            </w:r>
            <w:r>
              <w:rPr>
                <w:lang w:val="ru-RU"/>
              </w:rPr>
              <w:t>р</w:t>
            </w:r>
            <w:r w:rsidRPr="00E60B22">
              <w:rPr>
                <w:lang w:val="ru-RU"/>
              </w:rPr>
              <w:t>ы</w:t>
            </w:r>
          </w:p>
        </w:tc>
        <w:tc>
          <w:tcPr>
            <w:tcW w:w="3827" w:type="dxa"/>
          </w:tcPr>
          <w:p w14:paraId="75695A9B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14:paraId="65C5F2F4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07AB723C" w14:textId="77777777" w:rsidTr="00C5397F">
        <w:tc>
          <w:tcPr>
            <w:tcW w:w="549" w:type="dxa"/>
          </w:tcPr>
          <w:p w14:paraId="11B38D7E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6505" w:type="dxa"/>
          </w:tcPr>
          <w:p w14:paraId="3047C4A9" w14:textId="77777777" w:rsidR="00C5397F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006AB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8. </w:t>
            </w:r>
            <w:r w:rsidRPr="00006AB9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Связь музыки с другими видами искусства</w:t>
            </w:r>
          </w:p>
          <w:p w14:paraId="4C504F7A" w14:textId="77777777" w:rsidR="00C5397F" w:rsidRPr="00006AB9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  <w:lang w:val="ru-RU"/>
              </w:rPr>
            </w:pPr>
            <w:r w:rsidRPr="00B5142B">
              <w:rPr>
                <w:lang w:val="ru-RU"/>
              </w:rPr>
              <w:t>М</w:t>
            </w:r>
            <w:r>
              <w:rPr>
                <w:lang w:val="ru-RU"/>
              </w:rPr>
              <w:t>узыка кино и те</w:t>
            </w:r>
            <w:r w:rsidRPr="00B5142B">
              <w:rPr>
                <w:lang w:val="ru-RU"/>
              </w:rPr>
              <w:t>левидения</w:t>
            </w:r>
          </w:p>
        </w:tc>
        <w:tc>
          <w:tcPr>
            <w:tcW w:w="3827" w:type="dxa"/>
          </w:tcPr>
          <w:p w14:paraId="4005CB1F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</w:tcPr>
          <w:p w14:paraId="394E28E6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02D50CD6" w14:textId="77777777" w:rsidTr="00C5397F">
        <w:tc>
          <w:tcPr>
            <w:tcW w:w="549" w:type="dxa"/>
          </w:tcPr>
          <w:p w14:paraId="574A18B9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9.1</w:t>
            </w:r>
          </w:p>
        </w:tc>
        <w:tc>
          <w:tcPr>
            <w:tcW w:w="6505" w:type="dxa"/>
          </w:tcPr>
          <w:p w14:paraId="50A3627F" w14:textId="77777777" w:rsidR="00C5397F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E040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9. </w:t>
            </w:r>
            <w:r w:rsidRPr="00BE040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Современная музыка: основные жанры и направления</w:t>
            </w:r>
          </w:p>
          <w:p w14:paraId="2706948E" w14:textId="77777777" w:rsidR="00C5397F" w:rsidRPr="00F77674" w:rsidRDefault="00C5397F" w:rsidP="003222E2">
            <w:pPr>
              <w:autoSpaceDE w:val="0"/>
              <w:autoSpaceDN w:val="0"/>
              <w:spacing w:before="76" w:line="233" w:lineRule="auto"/>
              <w:ind w:left="72"/>
              <w:rPr>
                <w:lang w:val="ru-RU"/>
              </w:rPr>
            </w:pPr>
            <w:proofErr w:type="spellStart"/>
            <w:r>
              <w:t>Музыка</w:t>
            </w:r>
            <w:proofErr w:type="spellEnd"/>
            <w:r>
              <w:t xml:space="preserve"> </w:t>
            </w:r>
            <w:proofErr w:type="spellStart"/>
            <w:r>
              <w:t>цифрового</w:t>
            </w:r>
            <w:proofErr w:type="spellEnd"/>
            <w:r>
              <w:t xml:space="preserve"> </w:t>
            </w:r>
            <w:proofErr w:type="spellStart"/>
            <w:r>
              <w:t>мира</w:t>
            </w:r>
            <w:proofErr w:type="spellEnd"/>
          </w:p>
        </w:tc>
        <w:tc>
          <w:tcPr>
            <w:tcW w:w="3827" w:type="dxa"/>
          </w:tcPr>
          <w:p w14:paraId="427DCD13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</w:tcPr>
          <w:p w14:paraId="6F31224C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C5397F" w14:paraId="6FD63F09" w14:textId="77777777" w:rsidTr="00C5397F">
        <w:tc>
          <w:tcPr>
            <w:tcW w:w="549" w:type="dxa"/>
          </w:tcPr>
          <w:p w14:paraId="3C47A83F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6505" w:type="dxa"/>
          </w:tcPr>
          <w:p w14:paraId="240E3D39" w14:textId="236B744C" w:rsidR="00C5397F" w:rsidRPr="00BE040E" w:rsidRDefault="00993E69" w:rsidP="003222E2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827" w:type="dxa"/>
          </w:tcPr>
          <w:p w14:paraId="514F805C" w14:textId="380B57D8" w:rsidR="00C5397F" w:rsidRDefault="00993E69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686" w:type="dxa"/>
          </w:tcPr>
          <w:p w14:paraId="71FC1C4A" w14:textId="77777777" w:rsidR="00C5397F" w:rsidRDefault="00C5397F" w:rsidP="003222E2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</w:tbl>
    <w:p w14:paraId="425A0CC3" w14:textId="77777777" w:rsidR="00E836BA" w:rsidRPr="00F33FC7" w:rsidRDefault="00E836BA" w:rsidP="002F3D4E">
      <w:pPr>
        <w:autoSpaceDE w:val="0"/>
        <w:autoSpaceDN w:val="0"/>
        <w:spacing w:after="258" w:line="233" w:lineRule="auto"/>
        <w:rPr>
          <w:lang w:val="ru-RU"/>
        </w:rPr>
      </w:pPr>
    </w:p>
    <w:p w14:paraId="3F32461D" w14:textId="77777777" w:rsidR="0054662F" w:rsidRDefault="0054662F" w:rsidP="00F33FC7">
      <w:pPr>
        <w:rPr>
          <w:lang w:val="ru-RU"/>
        </w:rPr>
      </w:pPr>
    </w:p>
    <w:sectPr w:rsidR="0054662F" w:rsidSect="00C5397F">
      <w:pgSz w:w="16840" w:h="11900"/>
      <w:pgMar w:top="282" w:right="640" w:bottom="436" w:left="666" w:header="720" w:footer="720" w:gutter="0"/>
      <w:cols w:space="720" w:equalWidth="0">
        <w:col w:w="1553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05711B"/>
    <w:multiLevelType w:val="multilevel"/>
    <w:tmpl w:val="C9AC42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9CE"/>
    <w:rsid w:val="00006AB9"/>
    <w:rsid w:val="000114F1"/>
    <w:rsid w:val="00015DD5"/>
    <w:rsid w:val="00033DA0"/>
    <w:rsid w:val="00034616"/>
    <w:rsid w:val="00037045"/>
    <w:rsid w:val="00042639"/>
    <w:rsid w:val="0006063C"/>
    <w:rsid w:val="00080A4D"/>
    <w:rsid w:val="000852B1"/>
    <w:rsid w:val="000865DB"/>
    <w:rsid w:val="00093FE4"/>
    <w:rsid w:val="000A1A6F"/>
    <w:rsid w:val="000A1B79"/>
    <w:rsid w:val="000A3179"/>
    <w:rsid w:val="000E4EB6"/>
    <w:rsid w:val="000E7172"/>
    <w:rsid w:val="00104081"/>
    <w:rsid w:val="0015074B"/>
    <w:rsid w:val="00150784"/>
    <w:rsid w:val="00167153"/>
    <w:rsid w:val="00190050"/>
    <w:rsid w:val="001B6745"/>
    <w:rsid w:val="001C4BBA"/>
    <w:rsid w:val="001F090B"/>
    <w:rsid w:val="001F3904"/>
    <w:rsid w:val="00200A64"/>
    <w:rsid w:val="00206030"/>
    <w:rsid w:val="00212165"/>
    <w:rsid w:val="00222BE9"/>
    <w:rsid w:val="002309B9"/>
    <w:rsid w:val="00234AB0"/>
    <w:rsid w:val="00254F8E"/>
    <w:rsid w:val="00282716"/>
    <w:rsid w:val="002956B9"/>
    <w:rsid w:val="0029639D"/>
    <w:rsid w:val="002A0A4C"/>
    <w:rsid w:val="002A20DE"/>
    <w:rsid w:val="002A5E19"/>
    <w:rsid w:val="002B151D"/>
    <w:rsid w:val="002B506F"/>
    <w:rsid w:val="002B6826"/>
    <w:rsid w:val="002B758B"/>
    <w:rsid w:val="002D649E"/>
    <w:rsid w:val="002E0901"/>
    <w:rsid w:val="002E66AE"/>
    <w:rsid w:val="002F2A14"/>
    <w:rsid w:val="002F3D4E"/>
    <w:rsid w:val="002F494B"/>
    <w:rsid w:val="00301DD4"/>
    <w:rsid w:val="003030FE"/>
    <w:rsid w:val="00303183"/>
    <w:rsid w:val="003222E2"/>
    <w:rsid w:val="00326F90"/>
    <w:rsid w:val="00342FA3"/>
    <w:rsid w:val="00352A5A"/>
    <w:rsid w:val="00360F5E"/>
    <w:rsid w:val="003628D8"/>
    <w:rsid w:val="00377BD7"/>
    <w:rsid w:val="003952F9"/>
    <w:rsid w:val="00396E96"/>
    <w:rsid w:val="003B5E9E"/>
    <w:rsid w:val="003D3151"/>
    <w:rsid w:val="003D43B5"/>
    <w:rsid w:val="003E2D49"/>
    <w:rsid w:val="003E493B"/>
    <w:rsid w:val="003E6D3F"/>
    <w:rsid w:val="003F68B7"/>
    <w:rsid w:val="004017D7"/>
    <w:rsid w:val="004059F4"/>
    <w:rsid w:val="00431874"/>
    <w:rsid w:val="00454AD4"/>
    <w:rsid w:val="00455C18"/>
    <w:rsid w:val="00492293"/>
    <w:rsid w:val="004B360C"/>
    <w:rsid w:val="004C21EB"/>
    <w:rsid w:val="004E565C"/>
    <w:rsid w:val="004F172C"/>
    <w:rsid w:val="00515A95"/>
    <w:rsid w:val="00517E6A"/>
    <w:rsid w:val="00525027"/>
    <w:rsid w:val="0054662F"/>
    <w:rsid w:val="00570CA3"/>
    <w:rsid w:val="00590E79"/>
    <w:rsid w:val="00593A77"/>
    <w:rsid w:val="005943FF"/>
    <w:rsid w:val="005A1A40"/>
    <w:rsid w:val="005B72A2"/>
    <w:rsid w:val="005E38A3"/>
    <w:rsid w:val="005E46AE"/>
    <w:rsid w:val="005F3966"/>
    <w:rsid w:val="005F456C"/>
    <w:rsid w:val="00621D80"/>
    <w:rsid w:val="006426F0"/>
    <w:rsid w:val="00646DEF"/>
    <w:rsid w:val="00696BD3"/>
    <w:rsid w:val="006A3025"/>
    <w:rsid w:val="0070749C"/>
    <w:rsid w:val="00713A7E"/>
    <w:rsid w:val="007509F5"/>
    <w:rsid w:val="00763F3D"/>
    <w:rsid w:val="00770C0F"/>
    <w:rsid w:val="007B7BED"/>
    <w:rsid w:val="007E364E"/>
    <w:rsid w:val="007E6A81"/>
    <w:rsid w:val="007F41F5"/>
    <w:rsid w:val="008204D8"/>
    <w:rsid w:val="00833CD4"/>
    <w:rsid w:val="008964DB"/>
    <w:rsid w:val="008B1B6A"/>
    <w:rsid w:val="008D1AFC"/>
    <w:rsid w:val="008D1E81"/>
    <w:rsid w:val="008E327E"/>
    <w:rsid w:val="008E4456"/>
    <w:rsid w:val="008E463F"/>
    <w:rsid w:val="009049DE"/>
    <w:rsid w:val="00936ECD"/>
    <w:rsid w:val="00940A1A"/>
    <w:rsid w:val="00944484"/>
    <w:rsid w:val="009602AC"/>
    <w:rsid w:val="00962424"/>
    <w:rsid w:val="009753EB"/>
    <w:rsid w:val="00993E69"/>
    <w:rsid w:val="009947B7"/>
    <w:rsid w:val="009A5990"/>
    <w:rsid w:val="009C4469"/>
    <w:rsid w:val="009E7D59"/>
    <w:rsid w:val="00A22A78"/>
    <w:rsid w:val="00A23AD7"/>
    <w:rsid w:val="00A306E2"/>
    <w:rsid w:val="00A31676"/>
    <w:rsid w:val="00A4007F"/>
    <w:rsid w:val="00A6164A"/>
    <w:rsid w:val="00A660ED"/>
    <w:rsid w:val="00A8100C"/>
    <w:rsid w:val="00A86C8D"/>
    <w:rsid w:val="00AA1278"/>
    <w:rsid w:val="00AA1D8D"/>
    <w:rsid w:val="00AB4142"/>
    <w:rsid w:val="00AF617F"/>
    <w:rsid w:val="00B06275"/>
    <w:rsid w:val="00B06541"/>
    <w:rsid w:val="00B07194"/>
    <w:rsid w:val="00B47730"/>
    <w:rsid w:val="00B5142B"/>
    <w:rsid w:val="00B5361C"/>
    <w:rsid w:val="00B55E0F"/>
    <w:rsid w:val="00B66A3C"/>
    <w:rsid w:val="00B73593"/>
    <w:rsid w:val="00B82675"/>
    <w:rsid w:val="00B83B10"/>
    <w:rsid w:val="00B926F0"/>
    <w:rsid w:val="00B9650E"/>
    <w:rsid w:val="00BB06A6"/>
    <w:rsid w:val="00BC3E5C"/>
    <w:rsid w:val="00BD396A"/>
    <w:rsid w:val="00BD62A2"/>
    <w:rsid w:val="00BE040E"/>
    <w:rsid w:val="00BF5267"/>
    <w:rsid w:val="00C42BF6"/>
    <w:rsid w:val="00C5397F"/>
    <w:rsid w:val="00C5445E"/>
    <w:rsid w:val="00C578A7"/>
    <w:rsid w:val="00C70DEA"/>
    <w:rsid w:val="00C74906"/>
    <w:rsid w:val="00C96002"/>
    <w:rsid w:val="00CA13BD"/>
    <w:rsid w:val="00CB0664"/>
    <w:rsid w:val="00CB4560"/>
    <w:rsid w:val="00CC70D1"/>
    <w:rsid w:val="00CD2004"/>
    <w:rsid w:val="00CE7E2C"/>
    <w:rsid w:val="00D013EF"/>
    <w:rsid w:val="00D10CB0"/>
    <w:rsid w:val="00D8132C"/>
    <w:rsid w:val="00D82274"/>
    <w:rsid w:val="00D90543"/>
    <w:rsid w:val="00D93A9E"/>
    <w:rsid w:val="00D94835"/>
    <w:rsid w:val="00DA1AF7"/>
    <w:rsid w:val="00DB14DD"/>
    <w:rsid w:val="00DB4380"/>
    <w:rsid w:val="00DC74F6"/>
    <w:rsid w:val="00E35604"/>
    <w:rsid w:val="00E42558"/>
    <w:rsid w:val="00E554C0"/>
    <w:rsid w:val="00E55575"/>
    <w:rsid w:val="00E60B22"/>
    <w:rsid w:val="00E72CD2"/>
    <w:rsid w:val="00E8333B"/>
    <w:rsid w:val="00E836BA"/>
    <w:rsid w:val="00E94F85"/>
    <w:rsid w:val="00E961CD"/>
    <w:rsid w:val="00EA355B"/>
    <w:rsid w:val="00ED13F9"/>
    <w:rsid w:val="00ED2E7F"/>
    <w:rsid w:val="00ED4CFE"/>
    <w:rsid w:val="00ED6B50"/>
    <w:rsid w:val="00F33FC7"/>
    <w:rsid w:val="00F4360C"/>
    <w:rsid w:val="00F477C4"/>
    <w:rsid w:val="00F55096"/>
    <w:rsid w:val="00F570FA"/>
    <w:rsid w:val="00F60154"/>
    <w:rsid w:val="00F60FFA"/>
    <w:rsid w:val="00F77674"/>
    <w:rsid w:val="00F91E68"/>
    <w:rsid w:val="00FB20AB"/>
    <w:rsid w:val="00FB5E87"/>
    <w:rsid w:val="00FB7C96"/>
    <w:rsid w:val="00FC47A1"/>
    <w:rsid w:val="00FC693F"/>
    <w:rsid w:val="00FD17C5"/>
    <w:rsid w:val="00FD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1F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B8A91-32DE-4DF6-B096-A8F7F903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5231</Words>
  <Characters>29822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34984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3</cp:revision>
  <dcterms:created xsi:type="dcterms:W3CDTF">2023-11-07T23:43:00Z</dcterms:created>
  <dcterms:modified xsi:type="dcterms:W3CDTF">2023-11-08T08:28:00Z</dcterms:modified>
  <cp:category/>
</cp:coreProperties>
</file>