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4404" w:rsidRPr="00C3562D" w:rsidTr="00C3562D">
        <w:tc>
          <w:tcPr>
            <w:tcW w:w="4785" w:type="dxa"/>
          </w:tcPr>
          <w:p w:rsidR="00634404" w:rsidRPr="00C3562D" w:rsidRDefault="00634404" w:rsidP="0063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4404" w:rsidRPr="00C3562D" w:rsidRDefault="00634404" w:rsidP="00634404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C3562D">
              <w:rPr>
                <w:rFonts w:ascii="Times New Roman" w:hAnsi="Times New Roman" w:cs="Times New Roman"/>
              </w:rPr>
              <w:t>Утверждено:</w:t>
            </w:r>
          </w:p>
          <w:p w:rsidR="00634404" w:rsidRPr="00C3562D" w:rsidRDefault="00C3562D" w:rsidP="00634404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34404" w:rsidRPr="00C3562D">
              <w:rPr>
                <w:rFonts w:ascii="Times New Roman" w:hAnsi="Times New Roman" w:cs="Times New Roman"/>
              </w:rPr>
              <w:t>чредительным общим собранием</w:t>
            </w:r>
          </w:p>
          <w:p w:rsidR="00634404" w:rsidRPr="00C3562D" w:rsidRDefault="00C3562D" w:rsidP="00634404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34404" w:rsidRPr="00C3562D">
              <w:rPr>
                <w:rFonts w:ascii="Times New Roman" w:hAnsi="Times New Roman" w:cs="Times New Roman"/>
              </w:rPr>
              <w:t>ервичной профсоюзной организации</w:t>
            </w:r>
          </w:p>
          <w:p w:rsidR="00634404" w:rsidRPr="00C3562D" w:rsidRDefault="00C3562D" w:rsidP="00634404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34404" w:rsidRPr="00C3562D">
              <w:rPr>
                <w:rFonts w:ascii="Times New Roman" w:hAnsi="Times New Roman" w:cs="Times New Roman"/>
              </w:rPr>
              <w:t>аботников МБОУ «</w:t>
            </w:r>
            <w:r w:rsidR="005963E0">
              <w:rPr>
                <w:rFonts w:ascii="Times New Roman" w:hAnsi="Times New Roman" w:cs="Times New Roman"/>
              </w:rPr>
              <w:t>С</w:t>
            </w:r>
            <w:r w:rsidR="00634404" w:rsidRPr="00C3562D">
              <w:rPr>
                <w:rFonts w:ascii="Times New Roman" w:hAnsi="Times New Roman" w:cs="Times New Roman"/>
              </w:rPr>
              <w:t xml:space="preserve">ОШ № </w:t>
            </w:r>
            <w:r w:rsidR="005963E0">
              <w:rPr>
                <w:rFonts w:ascii="Times New Roman" w:hAnsi="Times New Roman" w:cs="Times New Roman"/>
              </w:rPr>
              <w:t>2</w:t>
            </w:r>
            <w:r w:rsidR="00634404" w:rsidRPr="00C3562D">
              <w:rPr>
                <w:rFonts w:ascii="Times New Roman" w:hAnsi="Times New Roman" w:cs="Times New Roman"/>
              </w:rPr>
              <w:t>5» г. Калуги</w:t>
            </w:r>
          </w:p>
          <w:p w:rsidR="00634404" w:rsidRPr="00C3562D" w:rsidRDefault="00634404" w:rsidP="00634404">
            <w:pPr>
              <w:ind w:firstLine="35"/>
              <w:jc w:val="both"/>
              <w:rPr>
                <w:rFonts w:ascii="Times New Roman" w:hAnsi="Times New Roman" w:cs="Times New Roman"/>
              </w:rPr>
            </w:pPr>
          </w:p>
          <w:p w:rsidR="00634404" w:rsidRPr="00C3562D" w:rsidRDefault="00634404" w:rsidP="00634404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C3562D">
              <w:rPr>
                <w:rFonts w:ascii="Times New Roman" w:hAnsi="Times New Roman" w:cs="Times New Roman"/>
              </w:rPr>
              <w:t>Председатель профкома</w:t>
            </w:r>
          </w:p>
          <w:p w:rsidR="00634404" w:rsidRPr="00C3562D" w:rsidRDefault="00634404" w:rsidP="00634404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C3562D">
              <w:rPr>
                <w:rFonts w:ascii="Times New Roman" w:hAnsi="Times New Roman" w:cs="Times New Roman"/>
              </w:rPr>
              <w:t xml:space="preserve">______________ </w:t>
            </w:r>
            <w:proofErr w:type="spellStart"/>
            <w:r w:rsidR="005963E0">
              <w:rPr>
                <w:rFonts w:ascii="Times New Roman" w:hAnsi="Times New Roman" w:cs="Times New Roman"/>
              </w:rPr>
              <w:t>Жандарова</w:t>
            </w:r>
            <w:proofErr w:type="spellEnd"/>
            <w:r w:rsidR="005963E0">
              <w:rPr>
                <w:rFonts w:ascii="Times New Roman" w:hAnsi="Times New Roman" w:cs="Times New Roman"/>
              </w:rPr>
              <w:t xml:space="preserve"> М.В.</w:t>
            </w:r>
          </w:p>
          <w:p w:rsidR="00634404" w:rsidRPr="00C3562D" w:rsidRDefault="00634404" w:rsidP="00634404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C3562D">
              <w:rPr>
                <w:rFonts w:ascii="Times New Roman" w:hAnsi="Times New Roman" w:cs="Times New Roman"/>
              </w:rPr>
              <w:t>«____» _________ 20__ г.</w:t>
            </w:r>
          </w:p>
        </w:tc>
      </w:tr>
    </w:tbl>
    <w:p w:rsidR="00937860" w:rsidRPr="00723A32" w:rsidRDefault="00937860" w:rsidP="006344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60" w:rsidRPr="00723A32" w:rsidRDefault="00937860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60" w:rsidRPr="00723A32" w:rsidRDefault="00937860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60" w:rsidRPr="00723A32" w:rsidRDefault="00937860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60" w:rsidRPr="00723A32" w:rsidRDefault="00937860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60" w:rsidRPr="00723A32" w:rsidRDefault="00937860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60" w:rsidRPr="00605BD9" w:rsidRDefault="00937860" w:rsidP="00937860">
      <w:pPr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5BD9">
        <w:rPr>
          <w:rFonts w:ascii="Times New Roman" w:hAnsi="Times New Roman" w:cs="Times New Roman"/>
          <w:b/>
          <w:sz w:val="72"/>
          <w:szCs w:val="72"/>
        </w:rPr>
        <w:t>Положение</w:t>
      </w:r>
    </w:p>
    <w:p w:rsidR="00937860" w:rsidRPr="00723A32" w:rsidRDefault="00937860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60" w:rsidRPr="00605BD9" w:rsidRDefault="00634404" w:rsidP="00634404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5BD9">
        <w:rPr>
          <w:rFonts w:ascii="Times New Roman" w:hAnsi="Times New Roman" w:cs="Times New Roman"/>
          <w:b/>
          <w:sz w:val="40"/>
          <w:szCs w:val="40"/>
        </w:rPr>
        <w:t>П</w:t>
      </w:r>
      <w:r w:rsidR="00937860" w:rsidRPr="00605BD9">
        <w:rPr>
          <w:rFonts w:ascii="Times New Roman" w:hAnsi="Times New Roman" w:cs="Times New Roman"/>
          <w:b/>
          <w:sz w:val="40"/>
          <w:szCs w:val="40"/>
        </w:rPr>
        <w:t>ервичной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37860" w:rsidRPr="00605BD9">
        <w:rPr>
          <w:rFonts w:ascii="Times New Roman" w:hAnsi="Times New Roman" w:cs="Times New Roman"/>
          <w:b/>
          <w:sz w:val="40"/>
          <w:szCs w:val="40"/>
        </w:rPr>
        <w:t>профсоюзной организации</w:t>
      </w:r>
      <w:r>
        <w:rPr>
          <w:rFonts w:ascii="Times New Roman" w:hAnsi="Times New Roman" w:cs="Times New Roman"/>
          <w:b/>
          <w:sz w:val="40"/>
          <w:szCs w:val="40"/>
        </w:rPr>
        <w:t xml:space="preserve"> работников</w:t>
      </w:r>
    </w:p>
    <w:p w:rsidR="00605BD9" w:rsidRPr="00605BD9" w:rsidRDefault="00937860" w:rsidP="00937860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5BD9">
        <w:rPr>
          <w:rFonts w:ascii="Times New Roman" w:hAnsi="Times New Roman" w:cs="Times New Roman"/>
          <w:b/>
          <w:sz w:val="40"/>
          <w:szCs w:val="40"/>
        </w:rPr>
        <w:t xml:space="preserve">муниципального бюджетного общеобразовательного учреждения </w:t>
      </w:r>
    </w:p>
    <w:p w:rsidR="00937860" w:rsidRPr="00605BD9" w:rsidRDefault="00937860" w:rsidP="00937860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5BD9">
        <w:rPr>
          <w:rFonts w:ascii="Times New Roman" w:hAnsi="Times New Roman" w:cs="Times New Roman"/>
          <w:b/>
          <w:sz w:val="40"/>
          <w:szCs w:val="40"/>
        </w:rPr>
        <w:t>«</w:t>
      </w:r>
      <w:r w:rsidR="005963E0">
        <w:rPr>
          <w:rFonts w:ascii="Times New Roman" w:hAnsi="Times New Roman" w:cs="Times New Roman"/>
          <w:b/>
          <w:sz w:val="40"/>
          <w:szCs w:val="40"/>
        </w:rPr>
        <w:t>Средняя</w:t>
      </w:r>
      <w:r w:rsidRPr="00605BD9">
        <w:rPr>
          <w:rFonts w:ascii="Times New Roman" w:hAnsi="Times New Roman" w:cs="Times New Roman"/>
          <w:b/>
          <w:sz w:val="40"/>
          <w:szCs w:val="40"/>
        </w:rPr>
        <w:t xml:space="preserve"> общеобразовательная школа №</w:t>
      </w:r>
      <w:r w:rsidR="005963E0">
        <w:rPr>
          <w:rFonts w:ascii="Times New Roman" w:hAnsi="Times New Roman" w:cs="Times New Roman"/>
          <w:b/>
          <w:sz w:val="40"/>
          <w:szCs w:val="40"/>
        </w:rPr>
        <w:t>2</w:t>
      </w:r>
      <w:r w:rsidRPr="00605BD9">
        <w:rPr>
          <w:rFonts w:ascii="Times New Roman" w:hAnsi="Times New Roman" w:cs="Times New Roman"/>
          <w:b/>
          <w:sz w:val="40"/>
          <w:szCs w:val="40"/>
        </w:rPr>
        <w:t>5» города Калуги</w:t>
      </w:r>
    </w:p>
    <w:p w:rsidR="00937860" w:rsidRPr="00723A32" w:rsidRDefault="00937860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60" w:rsidRDefault="00937860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BD9" w:rsidRDefault="00605BD9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BD9" w:rsidRPr="00723A32" w:rsidRDefault="00605BD9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60" w:rsidRDefault="00937860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BD9" w:rsidRDefault="00605BD9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BD9" w:rsidRDefault="00605BD9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BD9" w:rsidRDefault="00605BD9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BD9" w:rsidRDefault="00605BD9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BD9" w:rsidRDefault="00605BD9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BD9" w:rsidRDefault="00605BD9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BD9" w:rsidRPr="00723A32" w:rsidRDefault="00605BD9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60" w:rsidRPr="00723A32" w:rsidRDefault="00937860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60" w:rsidRPr="00723A32" w:rsidRDefault="00937860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60" w:rsidRPr="00723A32" w:rsidRDefault="00937860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60" w:rsidRPr="00723A32" w:rsidRDefault="00937860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60" w:rsidRPr="00723A32" w:rsidRDefault="00937860" w:rsidP="007F37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BD9" w:rsidRDefault="00605BD9" w:rsidP="009378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60" w:rsidRPr="00723A32" w:rsidRDefault="00937860" w:rsidP="009378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32">
        <w:rPr>
          <w:rFonts w:ascii="Times New Roman" w:hAnsi="Times New Roman" w:cs="Times New Roman"/>
          <w:b/>
          <w:sz w:val="28"/>
          <w:szCs w:val="28"/>
        </w:rPr>
        <w:t>г. Калуга</w:t>
      </w:r>
    </w:p>
    <w:p w:rsidR="00C3562D" w:rsidRDefault="00C3562D" w:rsidP="009378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E9" w:rsidRPr="00723A32" w:rsidRDefault="003538E9" w:rsidP="009378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3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92F1E" w:rsidRPr="00723A32" w:rsidRDefault="00192F1E" w:rsidP="009378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E9" w:rsidRPr="00EE0AEB" w:rsidRDefault="003538E9" w:rsidP="00EE0AE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1.1. Настоящее положение регулир</w:t>
      </w:r>
      <w:r w:rsidR="007F370D" w:rsidRPr="00605BD9">
        <w:rPr>
          <w:rFonts w:ascii="Times New Roman" w:hAnsi="Times New Roman" w:cs="Times New Roman"/>
          <w:sz w:val="28"/>
          <w:szCs w:val="28"/>
        </w:rPr>
        <w:t>ует деятельность первичной проф</w:t>
      </w:r>
      <w:r w:rsidRPr="00605BD9">
        <w:rPr>
          <w:rFonts w:ascii="Times New Roman" w:hAnsi="Times New Roman" w:cs="Times New Roman"/>
          <w:sz w:val="28"/>
          <w:szCs w:val="28"/>
        </w:rPr>
        <w:t xml:space="preserve">союзной организации </w:t>
      </w:r>
      <w:r w:rsidR="00EE0AEB" w:rsidRPr="00EE0AEB">
        <w:rPr>
          <w:rFonts w:ascii="Times New Roman" w:hAnsi="Times New Roman" w:cs="Times New Roman"/>
          <w:color w:val="auto"/>
          <w:sz w:val="28"/>
          <w:szCs w:val="28"/>
        </w:rPr>
        <w:t>муниципального бюджетного общеобразовательного учреждения «Основная общеобразовательная школа №35» города Калуги</w:t>
      </w:r>
      <w:r w:rsidRPr="00EE0A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1.2. </w:t>
      </w:r>
      <w:r w:rsidR="003538E9" w:rsidRPr="00605BD9">
        <w:rPr>
          <w:rFonts w:ascii="Times New Roman" w:hAnsi="Times New Roman" w:cs="Times New Roman"/>
          <w:sz w:val="28"/>
          <w:szCs w:val="28"/>
        </w:rPr>
        <w:t>Первичная профсоюзная организация М</w:t>
      </w:r>
      <w:r w:rsidRPr="00605BD9">
        <w:rPr>
          <w:rFonts w:ascii="Times New Roman" w:hAnsi="Times New Roman" w:cs="Times New Roman"/>
          <w:sz w:val="28"/>
          <w:szCs w:val="28"/>
        </w:rPr>
        <w:t>Б</w:t>
      </w:r>
      <w:r w:rsidR="003538E9" w:rsidRPr="00605BD9">
        <w:rPr>
          <w:rFonts w:ascii="Times New Roman" w:hAnsi="Times New Roman" w:cs="Times New Roman"/>
          <w:sz w:val="28"/>
          <w:szCs w:val="28"/>
        </w:rPr>
        <w:t>ОУ «</w:t>
      </w:r>
      <w:r w:rsidR="005963E0">
        <w:rPr>
          <w:rFonts w:ascii="Times New Roman" w:hAnsi="Times New Roman" w:cs="Times New Roman"/>
          <w:sz w:val="28"/>
          <w:szCs w:val="28"/>
        </w:rPr>
        <w:t>Средняя</w:t>
      </w:r>
      <w:r w:rsidRPr="00605BD9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3538E9" w:rsidRPr="00605BD9">
        <w:rPr>
          <w:rFonts w:ascii="Times New Roman" w:hAnsi="Times New Roman" w:cs="Times New Roman"/>
          <w:sz w:val="28"/>
          <w:szCs w:val="28"/>
        </w:rPr>
        <w:t xml:space="preserve"> №</w:t>
      </w:r>
      <w:r w:rsidR="005963E0">
        <w:rPr>
          <w:rFonts w:ascii="Times New Roman" w:hAnsi="Times New Roman" w:cs="Times New Roman"/>
          <w:sz w:val="28"/>
          <w:szCs w:val="28"/>
        </w:rPr>
        <w:t>2</w:t>
      </w:r>
      <w:r w:rsidR="003538E9" w:rsidRPr="00605BD9">
        <w:rPr>
          <w:rFonts w:ascii="Times New Roman" w:hAnsi="Times New Roman" w:cs="Times New Roman"/>
          <w:sz w:val="28"/>
          <w:szCs w:val="28"/>
        </w:rPr>
        <w:t>5»</w:t>
      </w:r>
      <w:r w:rsidRPr="00605BD9">
        <w:rPr>
          <w:rFonts w:ascii="Times New Roman" w:hAnsi="Times New Roman" w:cs="Times New Roman"/>
          <w:sz w:val="28"/>
          <w:szCs w:val="28"/>
        </w:rPr>
        <w:t xml:space="preserve"> г. Калуги</w:t>
      </w:r>
      <w:r w:rsidR="003538E9" w:rsidRPr="00605BD9">
        <w:rPr>
          <w:rFonts w:ascii="Times New Roman" w:hAnsi="Times New Roman" w:cs="Times New Roman"/>
          <w:sz w:val="28"/>
          <w:szCs w:val="28"/>
        </w:rPr>
        <w:t xml:space="preserve"> (далее - профсоюзная орг</w:t>
      </w:r>
      <w:r w:rsidR="00DD51E4" w:rsidRPr="00605BD9">
        <w:rPr>
          <w:rFonts w:ascii="Times New Roman" w:hAnsi="Times New Roman" w:cs="Times New Roman"/>
          <w:sz w:val="28"/>
          <w:szCs w:val="28"/>
        </w:rPr>
        <w:t>анизация) создана решением проф</w:t>
      </w:r>
      <w:r w:rsidR="003538E9" w:rsidRPr="00605BD9">
        <w:rPr>
          <w:rFonts w:ascii="Times New Roman" w:hAnsi="Times New Roman" w:cs="Times New Roman"/>
          <w:sz w:val="28"/>
          <w:szCs w:val="28"/>
        </w:rPr>
        <w:t xml:space="preserve">союзного собрания и на основании </w:t>
      </w:r>
      <w:proofErr w:type="gramStart"/>
      <w:r w:rsidR="003538E9" w:rsidRPr="00605BD9">
        <w:rPr>
          <w:rFonts w:ascii="Times New Roman" w:hAnsi="Times New Roman" w:cs="Times New Roman"/>
          <w:sz w:val="28"/>
          <w:szCs w:val="28"/>
        </w:rPr>
        <w:t>постановления Президиума городского комитета Профсоюза работников народного образования</w:t>
      </w:r>
      <w:proofErr w:type="gramEnd"/>
      <w:r w:rsidR="003538E9" w:rsidRPr="00605BD9">
        <w:rPr>
          <w:rFonts w:ascii="Times New Roman" w:hAnsi="Times New Roman" w:cs="Times New Roman"/>
          <w:sz w:val="28"/>
          <w:szCs w:val="28"/>
        </w:rPr>
        <w:t xml:space="preserve"> и науки.</w:t>
      </w: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1.3. </w:t>
      </w:r>
      <w:r w:rsidR="003538E9" w:rsidRPr="00605BD9">
        <w:rPr>
          <w:rFonts w:ascii="Times New Roman" w:hAnsi="Times New Roman" w:cs="Times New Roman"/>
          <w:sz w:val="28"/>
          <w:szCs w:val="28"/>
        </w:rPr>
        <w:t xml:space="preserve">Профсоюзная организация </w:t>
      </w:r>
      <w:r w:rsidRPr="00605BD9">
        <w:rPr>
          <w:rFonts w:ascii="Times New Roman" w:hAnsi="Times New Roman" w:cs="Times New Roman"/>
          <w:sz w:val="28"/>
          <w:szCs w:val="28"/>
        </w:rPr>
        <w:t>МБОУ «</w:t>
      </w:r>
      <w:r w:rsidR="005963E0">
        <w:rPr>
          <w:rFonts w:ascii="Times New Roman" w:hAnsi="Times New Roman" w:cs="Times New Roman"/>
          <w:sz w:val="28"/>
          <w:szCs w:val="28"/>
        </w:rPr>
        <w:t>Средняя</w:t>
      </w:r>
      <w:r w:rsidRPr="00605BD9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 w:rsidR="005963E0">
        <w:rPr>
          <w:rFonts w:ascii="Times New Roman" w:hAnsi="Times New Roman" w:cs="Times New Roman"/>
          <w:sz w:val="28"/>
          <w:szCs w:val="28"/>
        </w:rPr>
        <w:t>2</w:t>
      </w:r>
      <w:r w:rsidRPr="00605BD9">
        <w:rPr>
          <w:rFonts w:ascii="Times New Roman" w:hAnsi="Times New Roman" w:cs="Times New Roman"/>
          <w:sz w:val="28"/>
          <w:szCs w:val="28"/>
        </w:rPr>
        <w:t xml:space="preserve">5» г. Калуги </w:t>
      </w:r>
      <w:r w:rsidR="003538E9" w:rsidRPr="00605BD9">
        <w:rPr>
          <w:rFonts w:ascii="Times New Roman" w:hAnsi="Times New Roman" w:cs="Times New Roman"/>
          <w:sz w:val="28"/>
          <w:szCs w:val="28"/>
        </w:rPr>
        <w:t xml:space="preserve">является организацией Профсоюза работников народного образования и науки Российской Федерации и структурным звеном городского комитета Профсоюза работников народного образования и науки. Профсоюзная организация объединяет учителей и других работников образования - членов Профсоюза, работающих в </w:t>
      </w:r>
      <w:r w:rsidRPr="00605BD9">
        <w:rPr>
          <w:rFonts w:ascii="Times New Roman" w:hAnsi="Times New Roman" w:cs="Times New Roman"/>
          <w:sz w:val="28"/>
          <w:szCs w:val="28"/>
        </w:rPr>
        <w:t>МБОУ «</w:t>
      </w:r>
      <w:r w:rsidR="005963E0">
        <w:rPr>
          <w:rFonts w:ascii="Times New Roman" w:hAnsi="Times New Roman" w:cs="Times New Roman"/>
          <w:sz w:val="28"/>
          <w:szCs w:val="28"/>
        </w:rPr>
        <w:t>Средняя</w:t>
      </w:r>
      <w:r w:rsidRPr="00605BD9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 w:rsidR="005963E0">
        <w:rPr>
          <w:rFonts w:ascii="Times New Roman" w:hAnsi="Times New Roman" w:cs="Times New Roman"/>
          <w:sz w:val="28"/>
          <w:szCs w:val="28"/>
        </w:rPr>
        <w:t>2</w:t>
      </w:r>
      <w:r w:rsidRPr="00605BD9">
        <w:rPr>
          <w:rFonts w:ascii="Times New Roman" w:hAnsi="Times New Roman" w:cs="Times New Roman"/>
          <w:sz w:val="28"/>
          <w:szCs w:val="28"/>
        </w:rPr>
        <w:t>5» г. Калуги</w:t>
      </w:r>
      <w:r w:rsidR="003538E9" w:rsidRPr="00605BD9">
        <w:rPr>
          <w:rFonts w:ascii="Times New Roman" w:hAnsi="Times New Roman" w:cs="Times New Roman"/>
          <w:sz w:val="28"/>
          <w:szCs w:val="28"/>
        </w:rPr>
        <w:t>.</w:t>
      </w: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1.4. </w:t>
      </w:r>
      <w:r w:rsidR="003538E9" w:rsidRPr="00605BD9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форма: общественная организация.</w:t>
      </w: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1.5. </w:t>
      </w:r>
      <w:r w:rsidR="003538E9" w:rsidRPr="00605BD9">
        <w:rPr>
          <w:rFonts w:ascii="Times New Roman" w:hAnsi="Times New Roman" w:cs="Times New Roman"/>
          <w:sz w:val="28"/>
          <w:szCs w:val="28"/>
        </w:rPr>
        <w:t xml:space="preserve"> В своей деятельности профсоюзная организация школы руководствуется Уставом Профсоюза</w:t>
      </w:r>
      <w:r w:rsidR="00EE0AEB" w:rsidRPr="00EE0AEB">
        <w:rPr>
          <w:rFonts w:ascii="Times New Roman" w:hAnsi="Times New Roman" w:cs="Times New Roman"/>
          <w:sz w:val="28"/>
          <w:szCs w:val="28"/>
        </w:rPr>
        <w:t xml:space="preserve"> </w:t>
      </w:r>
      <w:r w:rsidR="00EE0AEB" w:rsidRPr="00605BD9"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Российской Федерации</w:t>
      </w:r>
      <w:r w:rsidR="00EE0AEB">
        <w:rPr>
          <w:rFonts w:ascii="Times New Roman" w:hAnsi="Times New Roman" w:cs="Times New Roman"/>
          <w:sz w:val="28"/>
          <w:szCs w:val="28"/>
        </w:rPr>
        <w:t>, Законом РФ «О</w:t>
      </w:r>
      <w:r w:rsidR="003538E9" w:rsidRPr="00605BD9">
        <w:rPr>
          <w:rFonts w:ascii="Times New Roman" w:hAnsi="Times New Roman" w:cs="Times New Roman"/>
          <w:sz w:val="28"/>
          <w:szCs w:val="28"/>
        </w:rPr>
        <w:t xml:space="preserve"> профессиональных союзах, их правах и гарантиях деятельности", действующим законодательством РФ и субъекта РФ</w:t>
      </w:r>
      <w:proofErr w:type="gramStart"/>
      <w:r w:rsidR="003538E9" w:rsidRPr="00605B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38E9" w:rsidRPr="00605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8E9" w:rsidRPr="00605B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538E9" w:rsidRPr="00605BD9">
        <w:rPr>
          <w:rFonts w:ascii="Times New Roman" w:hAnsi="Times New Roman" w:cs="Times New Roman"/>
          <w:sz w:val="28"/>
          <w:szCs w:val="28"/>
        </w:rPr>
        <w:t>ормативными актами выборных органов Профсоюза и соответствующих территориальных организаций Профсоюза, настоящим Положением.</w:t>
      </w: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1.6. </w:t>
      </w:r>
      <w:r w:rsidR="003538E9" w:rsidRPr="00605BD9">
        <w:rPr>
          <w:rFonts w:ascii="Times New Roman" w:hAnsi="Times New Roman" w:cs="Times New Roman"/>
          <w:sz w:val="28"/>
          <w:szCs w:val="28"/>
        </w:rPr>
        <w:t>Профсоюзная</w:t>
      </w:r>
      <w:r w:rsidR="003538E9" w:rsidRPr="00605BD9">
        <w:rPr>
          <w:rFonts w:ascii="Times New Roman" w:hAnsi="Times New Roman" w:cs="Times New Roman"/>
          <w:sz w:val="28"/>
          <w:szCs w:val="28"/>
        </w:rPr>
        <w:tab/>
        <w:t>организация может осуществлять предпринимательскую деятельность, которая не противоречит действующему законодательству, прибыль от которой направляется на достижение уставных целей Профсоюза.</w:t>
      </w: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1.7. </w:t>
      </w:r>
      <w:r w:rsidR="003538E9" w:rsidRPr="00605BD9">
        <w:rPr>
          <w:rFonts w:ascii="Times New Roman" w:hAnsi="Times New Roman" w:cs="Times New Roman"/>
          <w:sz w:val="28"/>
          <w:szCs w:val="28"/>
        </w:rPr>
        <w:t xml:space="preserve"> В соответствии с Уставом Профсоюза в профсоюзной организации школы не допускается двойное членство в профсоюзах. Член Профсоюза, состоящий на профсоюзном учете в первичной профсоюзной организации школы, не может состоять на учете в другом профсоюзе (его организации).</w:t>
      </w: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1.8.</w:t>
      </w:r>
      <w:r w:rsidR="003538E9" w:rsidRPr="00605BD9">
        <w:rPr>
          <w:rFonts w:ascii="Times New Roman" w:hAnsi="Times New Roman" w:cs="Times New Roman"/>
          <w:sz w:val="28"/>
          <w:szCs w:val="28"/>
        </w:rPr>
        <w:t xml:space="preserve"> Профсоюзная организация орг</w:t>
      </w:r>
      <w:r w:rsidR="00723A32" w:rsidRPr="00605BD9">
        <w:rPr>
          <w:rFonts w:ascii="Times New Roman" w:hAnsi="Times New Roman" w:cs="Times New Roman"/>
          <w:sz w:val="28"/>
          <w:szCs w:val="28"/>
        </w:rPr>
        <w:t>анизует учет и сохранность доку</w:t>
      </w:r>
      <w:r w:rsidR="003538E9" w:rsidRPr="00605BD9">
        <w:rPr>
          <w:rFonts w:ascii="Times New Roman" w:hAnsi="Times New Roman" w:cs="Times New Roman"/>
          <w:sz w:val="28"/>
          <w:szCs w:val="28"/>
        </w:rPr>
        <w:t>ментов первичной профсоюзной организации в течение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1.9. </w:t>
      </w:r>
      <w:r w:rsidR="003538E9" w:rsidRPr="00605BD9">
        <w:rPr>
          <w:rFonts w:ascii="Times New Roman" w:hAnsi="Times New Roman" w:cs="Times New Roman"/>
          <w:sz w:val="28"/>
          <w:szCs w:val="28"/>
        </w:rPr>
        <w:t xml:space="preserve">Местонахождение профсоюзной организации школы, профсоюзного комитета - </w:t>
      </w:r>
      <w:proofErr w:type="spellStart"/>
      <w:r w:rsidR="003538E9" w:rsidRPr="00605B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538E9" w:rsidRPr="00605BD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538E9" w:rsidRPr="00605BD9">
        <w:rPr>
          <w:rFonts w:ascii="Times New Roman" w:hAnsi="Times New Roman" w:cs="Times New Roman"/>
          <w:sz w:val="28"/>
          <w:szCs w:val="28"/>
        </w:rPr>
        <w:t>алуга</w:t>
      </w:r>
      <w:proofErr w:type="spellEnd"/>
      <w:r w:rsidR="003538E9" w:rsidRPr="00605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63E0">
        <w:rPr>
          <w:rFonts w:ascii="Times New Roman" w:hAnsi="Times New Roman" w:cs="Times New Roman"/>
          <w:sz w:val="28"/>
          <w:szCs w:val="28"/>
        </w:rPr>
        <w:t>ул.Тарутинская</w:t>
      </w:r>
      <w:proofErr w:type="spellEnd"/>
      <w:r w:rsidR="005963E0">
        <w:rPr>
          <w:rFonts w:ascii="Times New Roman" w:hAnsi="Times New Roman" w:cs="Times New Roman"/>
          <w:sz w:val="28"/>
          <w:szCs w:val="28"/>
        </w:rPr>
        <w:t>, д.70</w:t>
      </w:r>
    </w:p>
    <w:p w:rsidR="00192F1E" w:rsidRDefault="00192F1E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AEB" w:rsidRDefault="00EE0AEB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04" w:rsidRDefault="00634404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AEB" w:rsidRPr="00605BD9" w:rsidRDefault="00EE0AEB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E9" w:rsidRPr="00605BD9" w:rsidRDefault="003538E9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9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ПЕРВИЧНОЙ ПРОФСОЮЗНОЙ</w:t>
      </w:r>
    </w:p>
    <w:p w:rsidR="003538E9" w:rsidRPr="00605BD9" w:rsidRDefault="003538E9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9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192F1E" w:rsidRPr="00605BD9" w:rsidRDefault="00192F1E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2.1. Целями и задачами профсоюзной организации школы являются:</w:t>
      </w:r>
    </w:p>
    <w:p w:rsidR="003538E9" w:rsidRPr="00605BD9" w:rsidRDefault="003538E9" w:rsidP="00605BD9">
      <w:pPr>
        <w:pStyle w:val="a8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реализация уставных задач Проф</w:t>
      </w:r>
      <w:r w:rsidR="00DD51E4" w:rsidRPr="00605BD9">
        <w:rPr>
          <w:rFonts w:ascii="Times New Roman" w:hAnsi="Times New Roman" w:cs="Times New Roman"/>
          <w:sz w:val="28"/>
          <w:szCs w:val="28"/>
        </w:rPr>
        <w:t>союза по представительству и за</w:t>
      </w:r>
      <w:r w:rsidRPr="00605BD9">
        <w:rPr>
          <w:rFonts w:ascii="Times New Roman" w:hAnsi="Times New Roman" w:cs="Times New Roman"/>
          <w:sz w:val="28"/>
          <w:szCs w:val="28"/>
        </w:rPr>
        <w:t>щите социально-трудовых прав и профессиональных интересов членов Профсоюза:</w:t>
      </w:r>
    </w:p>
    <w:p w:rsidR="003538E9" w:rsidRPr="00605BD9" w:rsidRDefault="003538E9" w:rsidP="00605BD9">
      <w:pPr>
        <w:pStyle w:val="a8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605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51E4" w:rsidRPr="00605BD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</w:t>
      </w:r>
      <w:r w:rsidRPr="00605BD9">
        <w:rPr>
          <w:rFonts w:ascii="Times New Roman" w:hAnsi="Times New Roman" w:cs="Times New Roman"/>
          <w:sz w:val="28"/>
          <w:szCs w:val="28"/>
        </w:rPr>
        <w:t xml:space="preserve"> труде и охране труда:</w:t>
      </w:r>
    </w:p>
    <w:p w:rsidR="003538E9" w:rsidRPr="00605BD9" w:rsidRDefault="003538E9" w:rsidP="00605BD9">
      <w:pPr>
        <w:pStyle w:val="a8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улучшение материального положе</w:t>
      </w:r>
      <w:r w:rsidR="00DD51E4" w:rsidRPr="00605BD9">
        <w:rPr>
          <w:rFonts w:ascii="Times New Roman" w:hAnsi="Times New Roman" w:cs="Times New Roman"/>
          <w:sz w:val="28"/>
          <w:szCs w:val="28"/>
        </w:rPr>
        <w:t>ния, укрепление здоровья и повы</w:t>
      </w:r>
      <w:r w:rsidRPr="00605BD9">
        <w:rPr>
          <w:rFonts w:ascii="Times New Roman" w:hAnsi="Times New Roman" w:cs="Times New Roman"/>
          <w:sz w:val="28"/>
          <w:szCs w:val="28"/>
        </w:rPr>
        <w:t>шение жизненного уровня членов Профсоюза;</w:t>
      </w:r>
    </w:p>
    <w:p w:rsidR="003538E9" w:rsidRPr="00605BD9" w:rsidRDefault="003538E9" w:rsidP="00605BD9">
      <w:pPr>
        <w:pStyle w:val="a8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задач:</w:t>
      </w:r>
    </w:p>
    <w:p w:rsidR="003538E9" w:rsidRPr="00605BD9" w:rsidRDefault="003538E9" w:rsidP="00605BD9">
      <w:pPr>
        <w:pStyle w:val="a8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3538E9" w:rsidRPr="00605BD9" w:rsidRDefault="003538E9" w:rsidP="00605BD9">
      <w:pPr>
        <w:pStyle w:val="a8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создание условий, обеспечивающих вовлечение членов Профсоюза в профсоюзную работу.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2.2. Для достижения уставных целей профсоюзная организация:</w:t>
      </w:r>
    </w:p>
    <w:p w:rsidR="003538E9" w:rsidRPr="00605BD9" w:rsidRDefault="003538E9" w:rsidP="00605BD9">
      <w:pPr>
        <w:pStyle w:val="a8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ведет переговоры с администрацией школы;</w:t>
      </w:r>
    </w:p>
    <w:p w:rsidR="003538E9" w:rsidRPr="00605BD9" w:rsidRDefault="003538E9" w:rsidP="00605BD9">
      <w:pPr>
        <w:pStyle w:val="a8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3538E9" w:rsidRPr="00605BD9" w:rsidRDefault="003538E9" w:rsidP="00605BD9">
      <w:pPr>
        <w:pStyle w:val="a8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оказывает непосредственно или через территориальный (районный (городской) комитет профсоюза юридическую, материальную помощь членам Профсоюза;</w:t>
      </w:r>
    </w:p>
    <w:p w:rsidR="003538E9" w:rsidRPr="00605BD9" w:rsidRDefault="003538E9" w:rsidP="00605BD9">
      <w:pPr>
        <w:pStyle w:val="a8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осуществляет непосредственно или через соответствующие органы Профсоюза общественный </w:t>
      </w:r>
      <w:proofErr w:type="gramStart"/>
      <w:r w:rsidRPr="00605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BD9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3538E9" w:rsidRPr="00605BD9" w:rsidRDefault="003538E9" w:rsidP="00605BD9">
      <w:pPr>
        <w:pStyle w:val="a8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представляет интересы членов Профсоюза (по их поручению) при рассмотрении индивидуальных трудовых споров:</w:t>
      </w:r>
    </w:p>
    <w:p w:rsidR="003538E9" w:rsidRPr="00605BD9" w:rsidRDefault="003538E9" w:rsidP="00605BD9">
      <w:pPr>
        <w:pStyle w:val="a8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участвует в урегулировании кол</w:t>
      </w:r>
      <w:r w:rsidR="00E4741C" w:rsidRPr="00605BD9">
        <w:rPr>
          <w:rFonts w:ascii="Times New Roman" w:hAnsi="Times New Roman" w:cs="Times New Roman"/>
          <w:sz w:val="28"/>
          <w:szCs w:val="28"/>
        </w:rPr>
        <w:t>лективных трудовых споров (конф</w:t>
      </w:r>
      <w:r w:rsidRPr="00605BD9">
        <w:rPr>
          <w:rFonts w:ascii="Times New Roman" w:hAnsi="Times New Roman" w:cs="Times New Roman"/>
          <w:sz w:val="28"/>
          <w:szCs w:val="28"/>
        </w:rPr>
        <w:t>ликтов) в соответствии с действующим законодательством РФ;</w:t>
      </w:r>
    </w:p>
    <w:p w:rsidR="003538E9" w:rsidRPr="00605BD9" w:rsidRDefault="003538E9" w:rsidP="00605BD9">
      <w:pPr>
        <w:pStyle w:val="a8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споры:</w:t>
      </w:r>
    </w:p>
    <w:p w:rsidR="003538E9" w:rsidRPr="00605BD9" w:rsidRDefault="003538E9" w:rsidP="00605BD9">
      <w:pPr>
        <w:pStyle w:val="a8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участвует в избирательных камп</w:t>
      </w:r>
      <w:r w:rsidR="00DD51E4" w:rsidRPr="00605BD9">
        <w:rPr>
          <w:rFonts w:ascii="Times New Roman" w:hAnsi="Times New Roman" w:cs="Times New Roman"/>
          <w:sz w:val="28"/>
          <w:szCs w:val="28"/>
        </w:rPr>
        <w:t xml:space="preserve">аниях в соответствии с </w:t>
      </w:r>
      <w:proofErr w:type="gramStart"/>
      <w:r w:rsidR="00DD51E4" w:rsidRPr="00605BD9">
        <w:rPr>
          <w:rFonts w:ascii="Times New Roman" w:hAnsi="Times New Roman" w:cs="Times New Roman"/>
          <w:sz w:val="28"/>
          <w:szCs w:val="28"/>
        </w:rPr>
        <w:t>федераль</w:t>
      </w:r>
      <w:r w:rsidRPr="00605BD9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Pr="00605BD9">
        <w:rPr>
          <w:rFonts w:ascii="Times New Roman" w:hAnsi="Times New Roman" w:cs="Times New Roman"/>
          <w:sz w:val="28"/>
          <w:szCs w:val="28"/>
        </w:rPr>
        <w:t xml:space="preserve"> местным законодательством о выборах:</w:t>
      </w:r>
    </w:p>
    <w:p w:rsidR="003538E9" w:rsidRPr="00605BD9" w:rsidRDefault="003538E9" w:rsidP="00605BD9">
      <w:pPr>
        <w:pStyle w:val="a8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осуществляет информационное обеспечение членов Профсоюза, разъяснение действий Профсоюза в ходе коллективных акций;</w:t>
      </w:r>
    </w:p>
    <w:p w:rsidR="003538E9" w:rsidRPr="00605BD9" w:rsidRDefault="003538E9" w:rsidP="00605BD9">
      <w:pPr>
        <w:pStyle w:val="a8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доводит до сведения </w:t>
      </w:r>
      <w:proofErr w:type="gramStart"/>
      <w:r w:rsidRPr="00605BD9">
        <w:rPr>
          <w:rFonts w:ascii="Times New Roman" w:hAnsi="Times New Roman" w:cs="Times New Roman"/>
          <w:sz w:val="28"/>
          <w:szCs w:val="28"/>
        </w:rPr>
        <w:t>членов Профсоюза решения выборных органов вышестоящих организаций Профсоюза</w:t>
      </w:r>
      <w:proofErr w:type="gramEnd"/>
      <w:r w:rsidRPr="00605BD9">
        <w:rPr>
          <w:rFonts w:ascii="Times New Roman" w:hAnsi="Times New Roman" w:cs="Times New Roman"/>
          <w:sz w:val="28"/>
          <w:szCs w:val="28"/>
        </w:rPr>
        <w:t>;</w:t>
      </w:r>
    </w:p>
    <w:p w:rsidR="003538E9" w:rsidRPr="00605BD9" w:rsidRDefault="003538E9" w:rsidP="00605BD9">
      <w:pPr>
        <w:pStyle w:val="a8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осуществляет обучение профсоюзного актива, содействует в повышении профессионально</w:t>
      </w:r>
      <w:r w:rsidR="00DD51E4" w:rsidRPr="00605BD9">
        <w:rPr>
          <w:rFonts w:ascii="Times New Roman" w:hAnsi="Times New Roman" w:cs="Times New Roman"/>
          <w:sz w:val="28"/>
          <w:szCs w:val="28"/>
        </w:rPr>
        <w:t>й квалификации членов Профсоюза;</w:t>
      </w:r>
    </w:p>
    <w:p w:rsidR="003538E9" w:rsidRDefault="003538E9" w:rsidP="00605BD9">
      <w:pPr>
        <w:pStyle w:val="a8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lastRenderedPageBreak/>
        <w:t>осуществ</w:t>
      </w:r>
      <w:r w:rsidR="00F952EE" w:rsidRPr="00605BD9">
        <w:rPr>
          <w:rFonts w:ascii="Times New Roman" w:hAnsi="Times New Roman" w:cs="Times New Roman"/>
          <w:sz w:val="28"/>
          <w:szCs w:val="28"/>
        </w:rPr>
        <w:t xml:space="preserve">ляет другие виды деятельности, </w:t>
      </w:r>
      <w:r w:rsidRPr="00605BD9">
        <w:rPr>
          <w:rFonts w:ascii="Times New Roman" w:hAnsi="Times New Roman" w:cs="Times New Roman"/>
          <w:sz w:val="28"/>
          <w:szCs w:val="28"/>
        </w:rPr>
        <w:t>предусмотренные</w:t>
      </w:r>
      <w:r w:rsidR="00F952EE" w:rsidRPr="00605BD9">
        <w:rPr>
          <w:rFonts w:ascii="Times New Roman" w:hAnsi="Times New Roman" w:cs="Times New Roman"/>
          <w:sz w:val="28"/>
          <w:szCs w:val="28"/>
        </w:rPr>
        <w:t xml:space="preserve"> </w:t>
      </w:r>
      <w:r w:rsidRPr="00605BD9">
        <w:rPr>
          <w:rFonts w:ascii="Times New Roman" w:hAnsi="Times New Roman" w:cs="Times New Roman"/>
          <w:sz w:val="28"/>
          <w:szCs w:val="28"/>
        </w:rPr>
        <w:t>Уставом Профсоюза.</w:t>
      </w:r>
    </w:p>
    <w:p w:rsidR="00605BD9" w:rsidRPr="00605BD9" w:rsidRDefault="00605BD9" w:rsidP="00605BD9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538E9" w:rsidRPr="00605BD9" w:rsidRDefault="003538E9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9">
        <w:rPr>
          <w:rFonts w:ascii="Times New Roman" w:hAnsi="Times New Roman" w:cs="Times New Roman"/>
          <w:b/>
          <w:sz w:val="28"/>
          <w:szCs w:val="28"/>
        </w:rPr>
        <w:t>3. ОРГАНИЗАЦИЯ РАБОТЫ ПЕРВИЧНОЙ ПРОФСОЮЗНОЙ</w:t>
      </w:r>
    </w:p>
    <w:p w:rsidR="003538E9" w:rsidRPr="00605BD9" w:rsidRDefault="003538E9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9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192F1E" w:rsidRPr="00605BD9" w:rsidRDefault="00192F1E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E9" w:rsidRPr="00605BD9" w:rsidRDefault="00B977C4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3.1. </w:t>
      </w:r>
      <w:r w:rsidR="003538E9" w:rsidRPr="00605BD9">
        <w:rPr>
          <w:rFonts w:ascii="Times New Roman" w:hAnsi="Times New Roman" w:cs="Times New Roman"/>
          <w:sz w:val="28"/>
          <w:szCs w:val="28"/>
        </w:rPr>
        <w:t>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Деятельность профсоюзной организации школы определяется перспективным и текущим планами работы, решениями профсоюзных собраний и выборных органов вышестоящих организаций Профсоюза.</w:t>
      </w:r>
    </w:p>
    <w:p w:rsidR="003538E9" w:rsidRPr="00605BD9" w:rsidRDefault="00B6379A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3.2.</w:t>
      </w:r>
      <w:r w:rsidR="003538E9" w:rsidRPr="00605BD9">
        <w:rPr>
          <w:rFonts w:ascii="Times New Roman" w:hAnsi="Times New Roman" w:cs="Times New Roman"/>
          <w:sz w:val="28"/>
          <w:szCs w:val="28"/>
        </w:rPr>
        <w:t xml:space="preserve"> Профсоюзная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3.3 Прием в Профсоюз в соответствии с п. 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С согласия работника образования, вступающего в Профсоюз, прием может быть осуществлен на заседании профсоюзного комитета или собрании профсоюзной организации школы.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Одновременно с заявлением о вступлении в Профсоюз вступающий подает заявление в администрацию школы о безналичной уплате вступительного и членского профсоюзного взноса.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BD9">
        <w:rPr>
          <w:rFonts w:ascii="Times New Roman" w:hAnsi="Times New Roman" w:cs="Times New Roman"/>
          <w:sz w:val="28"/>
          <w:szCs w:val="28"/>
        </w:rPr>
        <w:t>Принятому</w:t>
      </w:r>
      <w:proofErr w:type="gramEnd"/>
      <w:r w:rsidRPr="00605BD9">
        <w:rPr>
          <w:rFonts w:ascii="Times New Roman" w:hAnsi="Times New Roman" w:cs="Times New Roman"/>
          <w:sz w:val="28"/>
          <w:szCs w:val="28"/>
        </w:rPr>
        <w:t xml:space="preserve"> в Профсоюз выдается членский билет единого образца, который хранится у члена Профсоюза.</w:t>
      </w:r>
    </w:p>
    <w:p w:rsidR="003538E9" w:rsidRPr="00605BD9" w:rsidRDefault="00B6379A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3.4. </w:t>
      </w:r>
      <w:r w:rsidR="003538E9" w:rsidRPr="00605BD9">
        <w:rPr>
          <w:rFonts w:ascii="Times New Roman" w:hAnsi="Times New Roman" w:cs="Times New Roman"/>
          <w:sz w:val="28"/>
          <w:szCs w:val="28"/>
        </w:rPr>
        <w:t>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3538E9" w:rsidRPr="00605BD9" w:rsidRDefault="0055180E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3.5. </w:t>
      </w:r>
      <w:r w:rsidR="003538E9" w:rsidRPr="00605BD9">
        <w:rPr>
          <w:rFonts w:ascii="Times New Roman" w:hAnsi="Times New Roman" w:cs="Times New Roman"/>
          <w:sz w:val="28"/>
          <w:szCs w:val="28"/>
        </w:rPr>
        <w:t>Член Профсоюза вправе свободно выйти из Профсоюза путем по</w:t>
      </w:r>
      <w:r w:rsidR="003538E9" w:rsidRPr="00605BD9">
        <w:rPr>
          <w:rFonts w:ascii="Times New Roman" w:hAnsi="Times New Roman" w:cs="Times New Roman"/>
          <w:sz w:val="28"/>
          <w:szCs w:val="28"/>
        </w:rPr>
        <w:softHyphen/>
        <w:t>дачи письменного заявления в профсоюзную организацию. Дата подачи заявления в профсоюзную организацию школы считается датой прекращения членства в Профсоюзе.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BD9">
        <w:rPr>
          <w:rFonts w:ascii="Times New Roman" w:hAnsi="Times New Roman" w:cs="Times New Roman"/>
          <w:sz w:val="28"/>
          <w:szCs w:val="28"/>
        </w:rPr>
        <w:t>Выбывающий из Профсоюза подает письменное заявление в администрацию школы о прекращении взимания с него членского профсоюзного взноса.</w:t>
      </w:r>
      <w:proofErr w:type="gramEnd"/>
    </w:p>
    <w:p w:rsidR="003538E9" w:rsidRPr="00605BD9" w:rsidRDefault="0055180E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3.6. </w:t>
      </w:r>
      <w:r w:rsidR="003538E9" w:rsidRPr="00605BD9">
        <w:rPr>
          <w:rFonts w:ascii="Times New Roman" w:hAnsi="Times New Roman" w:cs="Times New Roman"/>
          <w:sz w:val="28"/>
          <w:szCs w:val="28"/>
        </w:rPr>
        <w:t>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</w:p>
    <w:p w:rsidR="00B977C4" w:rsidRPr="00605BD9" w:rsidRDefault="0055180E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3.7. </w:t>
      </w:r>
      <w:r w:rsidR="003538E9" w:rsidRPr="00605BD9">
        <w:rPr>
          <w:rFonts w:ascii="Times New Roman" w:hAnsi="Times New Roman" w:cs="Times New Roman"/>
          <w:sz w:val="28"/>
          <w:szCs w:val="28"/>
        </w:rPr>
        <w:t xml:space="preserve">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 w:rsidR="003538E9" w:rsidRPr="00605BD9">
        <w:rPr>
          <w:rFonts w:ascii="Times New Roman" w:hAnsi="Times New Roman" w:cs="Times New Roman"/>
          <w:sz w:val="28"/>
          <w:szCs w:val="28"/>
        </w:rPr>
        <w:t>карточке</w:t>
      </w:r>
      <w:proofErr w:type="gramEnd"/>
      <w:r w:rsidR="003538E9" w:rsidRPr="00605BD9">
        <w:rPr>
          <w:rFonts w:ascii="Times New Roman" w:hAnsi="Times New Roman" w:cs="Times New Roman"/>
          <w:sz w:val="28"/>
          <w:szCs w:val="28"/>
        </w:rPr>
        <w:t xml:space="preserve"> установленного в Профсоюзе образца.</w:t>
      </w:r>
    </w:p>
    <w:p w:rsidR="003538E9" w:rsidRPr="00605BD9" w:rsidRDefault="0055180E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r w:rsidR="003538E9" w:rsidRPr="00605BD9">
        <w:rPr>
          <w:rFonts w:ascii="Times New Roman" w:hAnsi="Times New Roman" w:cs="Times New Roman"/>
          <w:sz w:val="28"/>
          <w:szCs w:val="28"/>
        </w:rPr>
        <w:t>Вступительный и членский профсоюзные взносы взимаются в форме безналичной уплаты в порядке и на условиях, определенных в соответствии со ст. 28 ФЗ "О профессиональных союзах, их правах и гарантиях деятельности", коллективным договором школы и соглашением на уровне соответствующей территориальной организации Профсоюза.</w:t>
      </w:r>
    </w:p>
    <w:p w:rsidR="003538E9" w:rsidRPr="00605BD9" w:rsidRDefault="0055180E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3.9. </w:t>
      </w:r>
      <w:r w:rsidR="003538E9" w:rsidRPr="00605BD9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3538E9" w:rsidRPr="00605BD9">
        <w:rPr>
          <w:rFonts w:ascii="Times New Roman" w:hAnsi="Times New Roman" w:cs="Times New Roman"/>
          <w:sz w:val="28"/>
          <w:szCs w:val="28"/>
        </w:rPr>
        <w:t>Профсоюза</w:t>
      </w:r>
      <w:proofErr w:type="gramEnd"/>
      <w:r w:rsidR="003538E9" w:rsidRPr="00605BD9">
        <w:rPr>
          <w:rFonts w:ascii="Times New Roman" w:hAnsi="Times New Roman" w:cs="Times New Roman"/>
          <w:sz w:val="28"/>
          <w:szCs w:val="28"/>
        </w:rPr>
        <w:t xml:space="preserve"> состоящие </w:t>
      </w:r>
      <w:r w:rsidR="00DD51E4" w:rsidRPr="00605BD9">
        <w:rPr>
          <w:rFonts w:ascii="Times New Roman" w:hAnsi="Times New Roman" w:cs="Times New Roman"/>
          <w:sz w:val="28"/>
          <w:szCs w:val="28"/>
        </w:rPr>
        <w:t>на учете в профсоюзной организа</w:t>
      </w:r>
      <w:r w:rsidR="003538E9" w:rsidRPr="00605BD9">
        <w:rPr>
          <w:rFonts w:ascii="Times New Roman" w:hAnsi="Times New Roman" w:cs="Times New Roman"/>
          <w:sz w:val="28"/>
          <w:szCs w:val="28"/>
        </w:rPr>
        <w:t>ции школы: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а) имеют право:</w:t>
      </w:r>
    </w:p>
    <w:p w:rsidR="003538E9" w:rsidRPr="00605BD9" w:rsidRDefault="003538E9" w:rsidP="00605BD9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пользоваться дополнительными льготами и преимуществами, если таковые предусмотрены коллективным договором и, соглашениями, заключенными выборными органами соответствующих вышестоящих террит</w:t>
      </w:r>
      <w:r w:rsidR="00DD51E4" w:rsidRPr="00605BD9">
        <w:rPr>
          <w:rFonts w:ascii="Times New Roman" w:hAnsi="Times New Roman" w:cs="Times New Roman"/>
          <w:sz w:val="28"/>
          <w:szCs w:val="28"/>
        </w:rPr>
        <w:t>ориальных организаций Профсоюза;</w:t>
      </w:r>
    </w:p>
    <w:p w:rsidR="003538E9" w:rsidRPr="00605BD9" w:rsidRDefault="003538E9" w:rsidP="00605BD9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получать премии и иные поощрения из профсоюзного бюджета за активное участие в профсоюзной деятельности.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б) несут обязанности:</w:t>
      </w:r>
    </w:p>
    <w:p w:rsidR="003538E9" w:rsidRPr="00605BD9" w:rsidRDefault="003538E9" w:rsidP="00605BD9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содействовать выполнению решений профсоюзных собраний и профкома школы;</w:t>
      </w:r>
    </w:p>
    <w:p w:rsidR="003538E9" w:rsidRPr="00605BD9" w:rsidRDefault="003538E9" w:rsidP="00605BD9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</w:p>
    <w:p w:rsidR="003538E9" w:rsidRPr="00605BD9" w:rsidRDefault="003538E9" w:rsidP="00605BD9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участвовать в работе соответствующих территориальных профсоюз</w:t>
      </w:r>
      <w:r w:rsidRPr="00605BD9">
        <w:rPr>
          <w:rFonts w:ascii="Times New Roman" w:hAnsi="Times New Roman" w:cs="Times New Roman"/>
          <w:sz w:val="28"/>
          <w:szCs w:val="28"/>
        </w:rPr>
        <w:softHyphen/>
        <w:t>ных конференций в случае избрания делегатом;</w:t>
      </w:r>
    </w:p>
    <w:p w:rsidR="003538E9" w:rsidRPr="00605BD9" w:rsidRDefault="003538E9" w:rsidP="00605BD9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проявлять солидарность с членами Профсоюза в защите их прав.</w:t>
      </w:r>
    </w:p>
    <w:p w:rsidR="003538E9" w:rsidRPr="00605BD9" w:rsidRDefault="0055180E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3.10. </w:t>
      </w:r>
      <w:r w:rsidR="003538E9" w:rsidRPr="00605BD9">
        <w:rPr>
          <w:rFonts w:ascii="Times New Roman" w:hAnsi="Times New Roman" w:cs="Times New Roman"/>
          <w:sz w:val="28"/>
          <w:szCs w:val="28"/>
        </w:rPr>
        <w:t>Порядок и условия предоставления льгот члену Профсоюза устанавливаются профсоюзным комитетом и выборными органами вышестоящих профсоюзных организаций.</w:t>
      </w:r>
    </w:p>
    <w:p w:rsidR="00192F1E" w:rsidRPr="00605BD9" w:rsidRDefault="00192F1E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8E9" w:rsidRPr="00605BD9" w:rsidRDefault="003538E9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9">
        <w:rPr>
          <w:rFonts w:ascii="Times New Roman" w:hAnsi="Times New Roman" w:cs="Times New Roman"/>
          <w:b/>
          <w:sz w:val="28"/>
          <w:szCs w:val="28"/>
        </w:rPr>
        <w:t>4. РУКОВОДСТВО ПЕРВИЧНОЙ ПРОФСОЮЗНОЙ ОРГАНИЗАЦИЕЙ</w:t>
      </w:r>
    </w:p>
    <w:p w:rsidR="00192F1E" w:rsidRPr="00605BD9" w:rsidRDefault="00192F1E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4.1. Выборный орган вышестоящей территориальной организации Профсоюза:</w:t>
      </w:r>
    </w:p>
    <w:p w:rsidR="003538E9" w:rsidRPr="00605BD9" w:rsidRDefault="003538E9" w:rsidP="00605BD9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утверждает Положение о первичной профсоюзной организации школы изменения и дополнения вносимые в него:</w:t>
      </w:r>
    </w:p>
    <w:p w:rsidR="003538E9" w:rsidRPr="00605BD9" w:rsidRDefault="003538E9" w:rsidP="00605BD9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согласовывает в установленном п</w:t>
      </w:r>
      <w:r w:rsidR="00DD51E4" w:rsidRPr="00605BD9">
        <w:rPr>
          <w:rFonts w:ascii="Times New Roman" w:hAnsi="Times New Roman" w:cs="Times New Roman"/>
          <w:sz w:val="28"/>
          <w:szCs w:val="28"/>
        </w:rPr>
        <w:t>орядке решение о создании, реор</w:t>
      </w:r>
      <w:r w:rsidRPr="00605BD9">
        <w:rPr>
          <w:rFonts w:ascii="Times New Roman" w:hAnsi="Times New Roman" w:cs="Times New Roman"/>
          <w:sz w:val="28"/>
          <w:szCs w:val="28"/>
        </w:rPr>
        <w:t>ганизации или ликвидации профсоюзной организации;</w:t>
      </w:r>
    </w:p>
    <w:p w:rsidR="003538E9" w:rsidRPr="00605BD9" w:rsidRDefault="003538E9" w:rsidP="00605BD9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3538E9" w:rsidRPr="00605BD9" w:rsidRDefault="003538E9" w:rsidP="00605BD9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устанавливает общие сроки проведения отчетно-выборного профсоюзного собрания;</w:t>
      </w:r>
    </w:p>
    <w:p w:rsidR="003538E9" w:rsidRPr="00605BD9" w:rsidRDefault="003538E9" w:rsidP="00605BD9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обеспечивает единый порядок пр</w:t>
      </w:r>
      <w:r w:rsidR="00DD51E4" w:rsidRPr="00605BD9">
        <w:rPr>
          <w:rFonts w:ascii="Times New Roman" w:hAnsi="Times New Roman" w:cs="Times New Roman"/>
          <w:sz w:val="28"/>
          <w:szCs w:val="28"/>
        </w:rPr>
        <w:t>именения уставных норм в первич</w:t>
      </w:r>
      <w:r w:rsidRPr="00605BD9">
        <w:rPr>
          <w:rFonts w:ascii="Times New Roman" w:hAnsi="Times New Roman" w:cs="Times New Roman"/>
          <w:sz w:val="28"/>
          <w:szCs w:val="28"/>
        </w:rPr>
        <w:t>ной профсоюзной организации.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lastRenderedPageBreak/>
        <w:t>4.2 Руководство профсоюзной организацией осуществляется на</w:t>
      </w:r>
      <w:r w:rsidR="00B977C4" w:rsidRPr="00605BD9">
        <w:rPr>
          <w:rFonts w:ascii="Times New Roman" w:hAnsi="Times New Roman" w:cs="Times New Roman"/>
          <w:sz w:val="28"/>
          <w:szCs w:val="28"/>
        </w:rPr>
        <w:t xml:space="preserve"> </w:t>
      </w:r>
      <w:r w:rsidRPr="00605BD9">
        <w:rPr>
          <w:rFonts w:ascii="Times New Roman" w:hAnsi="Times New Roman" w:cs="Times New Roman"/>
          <w:sz w:val="28"/>
          <w:szCs w:val="28"/>
        </w:rPr>
        <w:t>принципах коллегиальности и самоуправления.</w:t>
      </w:r>
    </w:p>
    <w:p w:rsidR="00192F1E" w:rsidRPr="00605BD9" w:rsidRDefault="00192F1E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1E" w:rsidRPr="00605BD9" w:rsidRDefault="00192F1E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E9" w:rsidRPr="00605BD9" w:rsidRDefault="003538E9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9">
        <w:rPr>
          <w:rFonts w:ascii="Times New Roman" w:hAnsi="Times New Roman" w:cs="Times New Roman"/>
          <w:b/>
          <w:sz w:val="28"/>
          <w:szCs w:val="28"/>
        </w:rPr>
        <w:t>5. ОРГАНЫ ПЕРВИЧНОЙ ПРОФСОЮЗНОЙ ОРГАНИЗАЦИИ</w:t>
      </w:r>
    </w:p>
    <w:p w:rsidR="00192F1E" w:rsidRPr="00605BD9" w:rsidRDefault="00192F1E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Высшим руководящим органом профсоюзной организации является собрание.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Собрание:</w:t>
      </w:r>
    </w:p>
    <w:p w:rsidR="003538E9" w:rsidRPr="00605BD9" w:rsidRDefault="003538E9" w:rsidP="00605BD9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принимает положение о первичной профсоюзной организации школы, вносит в него изменения и дополнения;</w:t>
      </w:r>
    </w:p>
    <w:p w:rsidR="003538E9" w:rsidRPr="00605BD9" w:rsidRDefault="003538E9" w:rsidP="00605BD9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определяет и реализует основные направления деятельности проф</w:t>
      </w:r>
      <w:r w:rsidRPr="00605BD9">
        <w:rPr>
          <w:rFonts w:ascii="Times New Roman" w:hAnsi="Times New Roman" w:cs="Times New Roman"/>
          <w:sz w:val="28"/>
          <w:szCs w:val="28"/>
        </w:rPr>
        <w:softHyphen/>
        <w:t>союзной организации, вытекающие из уставных целей и задач Профсоюза;</w:t>
      </w:r>
    </w:p>
    <w:p w:rsidR="003538E9" w:rsidRPr="00605BD9" w:rsidRDefault="003538E9" w:rsidP="00605BD9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принимает решения о выдвижении коллективных требований, проведении или участии в профсоюзн</w:t>
      </w:r>
      <w:r w:rsidR="00B977C4" w:rsidRPr="00605BD9">
        <w:rPr>
          <w:rFonts w:ascii="Times New Roman" w:hAnsi="Times New Roman" w:cs="Times New Roman"/>
          <w:sz w:val="28"/>
          <w:szCs w:val="28"/>
        </w:rPr>
        <w:t xml:space="preserve">ых акциях по защите социально </w:t>
      </w:r>
      <w:proofErr w:type="gramStart"/>
      <w:r w:rsidR="00B977C4" w:rsidRPr="00605BD9">
        <w:rPr>
          <w:rFonts w:ascii="Times New Roman" w:hAnsi="Times New Roman" w:cs="Times New Roman"/>
          <w:sz w:val="28"/>
          <w:szCs w:val="28"/>
        </w:rPr>
        <w:t>-</w:t>
      </w:r>
      <w:r w:rsidRPr="00605BD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05BD9">
        <w:rPr>
          <w:rFonts w:ascii="Times New Roman" w:hAnsi="Times New Roman" w:cs="Times New Roman"/>
          <w:sz w:val="28"/>
          <w:szCs w:val="28"/>
        </w:rPr>
        <w:t>рудовых прав членов Профсоюза;</w:t>
      </w:r>
    </w:p>
    <w:p w:rsidR="003538E9" w:rsidRPr="00605BD9" w:rsidRDefault="003538E9" w:rsidP="00605BD9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заслушивает отчет и дает оценку</w:t>
      </w:r>
      <w:r w:rsidR="00DD51E4" w:rsidRPr="00605BD9">
        <w:rPr>
          <w:rFonts w:ascii="Times New Roman" w:hAnsi="Times New Roman" w:cs="Times New Roman"/>
          <w:sz w:val="28"/>
          <w:szCs w:val="28"/>
        </w:rPr>
        <w:t xml:space="preserve"> деятельности профсоюзному коми</w:t>
      </w:r>
      <w:r w:rsidRPr="00605BD9">
        <w:rPr>
          <w:rFonts w:ascii="Times New Roman" w:hAnsi="Times New Roman" w:cs="Times New Roman"/>
          <w:sz w:val="28"/>
          <w:szCs w:val="28"/>
        </w:rPr>
        <w:t>тету;</w:t>
      </w:r>
    </w:p>
    <w:p w:rsidR="003538E9" w:rsidRPr="00605BD9" w:rsidRDefault="003538E9" w:rsidP="00605BD9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заслушивает и утверждает отчет ревизионной комиссии;</w:t>
      </w:r>
    </w:p>
    <w:p w:rsidR="003538E9" w:rsidRPr="00605BD9" w:rsidRDefault="003538E9" w:rsidP="00605BD9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избирает и освобождает председателя первичной профсоюзной организации:</w:t>
      </w:r>
    </w:p>
    <w:p w:rsidR="003538E9" w:rsidRPr="00605BD9" w:rsidRDefault="003538E9" w:rsidP="00605BD9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избирает казначея профсоюзной организации:</w:t>
      </w:r>
    </w:p>
    <w:p w:rsidR="003538E9" w:rsidRPr="00605BD9" w:rsidRDefault="003538E9" w:rsidP="00605BD9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утверждает количественный и избирает персональный состав проф</w:t>
      </w:r>
      <w:r w:rsidRPr="00605BD9">
        <w:rPr>
          <w:rFonts w:ascii="Times New Roman" w:hAnsi="Times New Roman" w:cs="Times New Roman"/>
          <w:sz w:val="28"/>
          <w:szCs w:val="28"/>
        </w:rPr>
        <w:softHyphen/>
        <w:t>союзного комитета и ревизионную комиссию;</w:t>
      </w:r>
    </w:p>
    <w:p w:rsidR="003538E9" w:rsidRPr="00605BD9" w:rsidRDefault="003538E9" w:rsidP="00605BD9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профсоюза:</w:t>
      </w:r>
    </w:p>
    <w:p w:rsidR="003538E9" w:rsidRPr="00605BD9" w:rsidRDefault="003538E9" w:rsidP="00605BD9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3538E9" w:rsidRPr="00605BD9" w:rsidRDefault="003538E9" w:rsidP="00605BD9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утверждает смету доходов и расходов профсоюзной организации;</w:t>
      </w:r>
    </w:p>
    <w:p w:rsidR="003538E9" w:rsidRPr="00605BD9" w:rsidRDefault="003538E9" w:rsidP="00605BD9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решает другие вопросы в соответствие с уставными целями и зада</w:t>
      </w:r>
      <w:r w:rsidRPr="00605BD9">
        <w:rPr>
          <w:rFonts w:ascii="Times New Roman" w:hAnsi="Times New Roman" w:cs="Times New Roman"/>
          <w:sz w:val="28"/>
          <w:szCs w:val="28"/>
        </w:rPr>
        <w:softHyphen/>
        <w:t>чами первичной профсоюзной организации.</w:t>
      </w:r>
    </w:p>
    <w:p w:rsidR="003538E9" w:rsidRPr="00605BD9" w:rsidRDefault="003538E9" w:rsidP="00605BD9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Собрание может делегировать отдельные свои полномочия профсоюзному комитету.</w:t>
      </w:r>
    </w:p>
    <w:p w:rsidR="003538E9" w:rsidRPr="00605BD9" w:rsidRDefault="003538E9" w:rsidP="00605BD9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Собрание не вправе принимать решения по вопросам, входящим в компетенцию выборных органов вышестоящих территориальных </w:t>
      </w:r>
      <w:r w:rsidRPr="00605BD9">
        <w:rPr>
          <w:rFonts w:ascii="Times New Roman" w:hAnsi="Times New Roman" w:cs="Times New Roman"/>
          <w:sz w:val="28"/>
          <w:szCs w:val="28"/>
        </w:rPr>
        <w:lastRenderedPageBreak/>
        <w:t>организаций Профсоюза.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Профсоюзное собрание созывается профсоюзным комитетом и</w:t>
      </w:r>
      <w:r w:rsidR="00B977C4" w:rsidRPr="00605BD9">
        <w:rPr>
          <w:rFonts w:ascii="Times New Roman" w:hAnsi="Times New Roman" w:cs="Times New Roman"/>
          <w:sz w:val="28"/>
          <w:szCs w:val="28"/>
        </w:rPr>
        <w:t xml:space="preserve"> </w:t>
      </w:r>
      <w:r w:rsidRPr="00605BD9">
        <w:rPr>
          <w:rFonts w:ascii="Times New Roman" w:hAnsi="Times New Roman" w:cs="Times New Roman"/>
          <w:sz w:val="28"/>
          <w:szCs w:val="28"/>
        </w:rPr>
        <w:t xml:space="preserve">проводится по мере необходимости, но не реже </w:t>
      </w:r>
      <w:r w:rsidR="008D7D48">
        <w:rPr>
          <w:rFonts w:ascii="Times New Roman" w:hAnsi="Times New Roman" w:cs="Times New Roman"/>
          <w:sz w:val="28"/>
          <w:szCs w:val="28"/>
        </w:rPr>
        <w:t>двух раз в год</w:t>
      </w:r>
      <w:r w:rsidRPr="00605BD9">
        <w:rPr>
          <w:rFonts w:ascii="Times New Roman" w:hAnsi="Times New Roman" w:cs="Times New Roman"/>
          <w:sz w:val="28"/>
          <w:szCs w:val="28"/>
        </w:rPr>
        <w:t>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5.7. Внеочередное профсоюзное собрание созывается по решению,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Профсоюза.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Дата проведения внеочередного собрания первичной профсоюзной организации сообщается членам Профсоюза не менее</w:t>
      </w:r>
      <w:proofErr w:type="gramStart"/>
      <w:r w:rsidRPr="00605B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BD9">
        <w:rPr>
          <w:rFonts w:ascii="Times New Roman" w:hAnsi="Times New Roman" w:cs="Times New Roman"/>
          <w:sz w:val="28"/>
          <w:szCs w:val="28"/>
        </w:rPr>
        <w:t xml:space="preserve"> чем за 7 дней.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5.8 Отчетно-выборное профсоюзное собрание проводится не реже 1 раза в 2-3 года в сроки и порядке, определяемом вы</w:t>
      </w:r>
      <w:r w:rsidR="00B977C4" w:rsidRPr="00605BD9">
        <w:rPr>
          <w:rFonts w:ascii="Times New Roman" w:hAnsi="Times New Roman" w:cs="Times New Roman"/>
          <w:sz w:val="28"/>
          <w:szCs w:val="28"/>
        </w:rPr>
        <w:t>борным органон соот</w:t>
      </w:r>
      <w:r w:rsidRPr="00605BD9">
        <w:rPr>
          <w:rFonts w:ascii="Times New Roman" w:hAnsi="Times New Roman" w:cs="Times New Roman"/>
          <w:sz w:val="28"/>
          <w:szCs w:val="28"/>
        </w:rPr>
        <w:t>ветствующей вышестоящей территориальной организации Профсоюза.</w:t>
      </w: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5.9. </w:t>
      </w:r>
      <w:r w:rsidR="003538E9" w:rsidRPr="00605BD9">
        <w:rPr>
          <w:rFonts w:ascii="Times New Roman" w:hAnsi="Times New Roman" w:cs="Times New Roman"/>
          <w:sz w:val="28"/>
          <w:szCs w:val="28"/>
        </w:rPr>
        <w:t xml:space="preserve">В период между </w:t>
      </w:r>
      <w:proofErr w:type="gramStart"/>
      <w:r w:rsidR="003538E9" w:rsidRPr="00605BD9">
        <w:rPr>
          <w:rFonts w:ascii="Times New Roman" w:hAnsi="Times New Roman" w:cs="Times New Roman"/>
          <w:sz w:val="28"/>
          <w:szCs w:val="28"/>
        </w:rPr>
        <w:t>собраниями</w:t>
      </w:r>
      <w:proofErr w:type="gramEnd"/>
      <w:r w:rsidR="003538E9" w:rsidRPr="00605BD9">
        <w:rPr>
          <w:rFonts w:ascii="Times New Roman" w:hAnsi="Times New Roman" w:cs="Times New Roman"/>
          <w:sz w:val="28"/>
          <w:szCs w:val="28"/>
        </w:rPr>
        <w:t xml:space="preserve"> постоянно действующими руководящими органами профсоюзной организации являются профсоюзный комитет и председатель первичной пр</w:t>
      </w:r>
      <w:r w:rsidR="00DD51E4" w:rsidRPr="00605BD9">
        <w:rPr>
          <w:rFonts w:ascii="Times New Roman" w:hAnsi="Times New Roman" w:cs="Times New Roman"/>
          <w:sz w:val="28"/>
          <w:szCs w:val="28"/>
        </w:rPr>
        <w:t>офсоюзной организации.</w:t>
      </w: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5.10. </w:t>
      </w:r>
      <w:r w:rsidR="003538E9" w:rsidRPr="00605BD9">
        <w:rPr>
          <w:rFonts w:ascii="Times New Roman" w:hAnsi="Times New Roman" w:cs="Times New Roman"/>
          <w:sz w:val="28"/>
          <w:szCs w:val="28"/>
        </w:rPr>
        <w:t>Профсоюзный комитет (профком):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осуществляет руководство и текущую деятельность первичной профсоюзной организации школы в период между собраниями;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является полномочным органом Профсоюза при ведении коллективных переговоров с администрацией школы и заключений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созывает профсоюзные собрания;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вступает в договорные отношения с другими юридическими и физическими лицами;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B977C4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совместно с администрацией школы (уполномоченными лицами) на равноправной основе образует комиссий для ведения коллективных переговоров, при необходимости - примирительную комиссию для урегулирования разногласий в ходе переговоров, оказывает </w:t>
      </w:r>
      <w:r w:rsidRPr="00605BD9">
        <w:rPr>
          <w:rFonts w:ascii="Times New Roman" w:hAnsi="Times New Roman" w:cs="Times New Roman"/>
          <w:sz w:val="28"/>
          <w:szCs w:val="28"/>
        </w:rPr>
        <w:lastRenderedPageBreak/>
        <w:t>экспертную, консультационную и иную помощь своим представителям на переговорах;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порядке;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организует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Pr="00605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BD9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605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BD9">
        <w:rPr>
          <w:rFonts w:ascii="Times New Roman" w:hAnsi="Times New Roman" w:cs="Times New Roman"/>
          <w:sz w:val="28"/>
          <w:szCs w:val="28"/>
        </w:rPr>
        <w:t xml:space="preserve"> соблюдением в школе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договором: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осуществляет контроль за предо</w:t>
      </w:r>
      <w:r w:rsidR="00DD51E4" w:rsidRPr="00605BD9">
        <w:rPr>
          <w:rFonts w:ascii="Times New Roman" w:hAnsi="Times New Roman" w:cs="Times New Roman"/>
          <w:sz w:val="28"/>
          <w:szCs w:val="28"/>
        </w:rPr>
        <w:t>ставлением администрацией своев</w:t>
      </w:r>
      <w:r w:rsidRPr="00605BD9">
        <w:rPr>
          <w:rFonts w:ascii="Times New Roman" w:hAnsi="Times New Roman" w:cs="Times New Roman"/>
          <w:sz w:val="28"/>
          <w:szCs w:val="28"/>
        </w:rPr>
        <w:t xml:space="preserve">ременной информации о возможных увольнениях, соблюдением установленных законодательством социальных </w:t>
      </w:r>
      <w:proofErr w:type="gramStart"/>
      <w:r w:rsidRPr="00605BD9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Pr="00605BD9">
        <w:rPr>
          <w:rFonts w:ascii="Times New Roman" w:hAnsi="Times New Roman" w:cs="Times New Roman"/>
          <w:sz w:val="28"/>
          <w:szCs w:val="28"/>
        </w:rPr>
        <w:t xml:space="preserve"> в случае сокращения работающих, следит за выплатой компенсаций, пособий и их индексацией;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осуществляет общественный контроль за соблюдени</w:t>
      </w:r>
      <w:r w:rsidR="00F22477">
        <w:rPr>
          <w:rFonts w:ascii="Times New Roman" w:hAnsi="Times New Roman" w:cs="Times New Roman"/>
          <w:sz w:val="28"/>
          <w:szCs w:val="28"/>
        </w:rPr>
        <w:t>ем норм, правил охраны труда в ш</w:t>
      </w:r>
      <w:r w:rsidRPr="00605BD9">
        <w:rPr>
          <w:rFonts w:ascii="Times New Roman" w:hAnsi="Times New Roman" w:cs="Times New Roman"/>
          <w:sz w:val="28"/>
          <w:szCs w:val="28"/>
        </w:rPr>
        <w:t>коле, заключает соглашение по охране труда с администрацией. В целях организации сотрудничества по охране труда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обеспечивает общественный </w:t>
      </w:r>
      <w:proofErr w:type="gramStart"/>
      <w:r w:rsidRPr="00605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BD9">
        <w:rPr>
          <w:rFonts w:ascii="Times New Roman" w:hAnsi="Times New Roman" w:cs="Times New Roman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формирует комиссии, избирает о</w:t>
      </w:r>
      <w:r w:rsidR="00DD51E4" w:rsidRPr="00605BD9">
        <w:rPr>
          <w:rFonts w:ascii="Times New Roman" w:hAnsi="Times New Roman" w:cs="Times New Roman"/>
          <w:sz w:val="28"/>
          <w:szCs w:val="28"/>
        </w:rPr>
        <w:t>бщественных инспекторов (уполно</w:t>
      </w:r>
      <w:r w:rsidRPr="00605BD9">
        <w:rPr>
          <w:rFonts w:ascii="Times New Roman" w:hAnsi="Times New Roman" w:cs="Times New Roman"/>
          <w:sz w:val="28"/>
          <w:szCs w:val="28"/>
        </w:rPr>
        <w:t>моченных) по соблюдению законодательства о труде и правил по охране труда, руководит их работой;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заслушивает сообщения администрации школы (если это предусмотрено коллективным договором)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обращается в судебные органы с исковыми заявлениями в защиту </w:t>
      </w:r>
      <w:r w:rsidRPr="00605BD9">
        <w:rPr>
          <w:rFonts w:ascii="Times New Roman" w:hAnsi="Times New Roman" w:cs="Times New Roman"/>
          <w:sz w:val="28"/>
          <w:szCs w:val="28"/>
        </w:rPr>
        <w:lastRenderedPageBreak/>
        <w:t>трудовых прав членов Профсоюза по их просьбе или по собственной инициативе;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проводит по взаимной договоренности с администрацией школы</w:t>
      </w:r>
      <w:r w:rsidR="00B977C4" w:rsidRPr="00605BD9">
        <w:rPr>
          <w:rFonts w:ascii="Times New Roman" w:hAnsi="Times New Roman" w:cs="Times New Roman"/>
          <w:sz w:val="28"/>
          <w:szCs w:val="28"/>
        </w:rPr>
        <w:t xml:space="preserve"> </w:t>
      </w:r>
      <w:r w:rsidRPr="00605BD9">
        <w:rPr>
          <w:rFonts w:ascii="Times New Roman" w:hAnsi="Times New Roman" w:cs="Times New Roman"/>
          <w:sz w:val="28"/>
          <w:szCs w:val="28"/>
        </w:rPr>
        <w:t>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договора: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контролирует выполнение условий Отраслевого и территориального соглашений;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организует прием в Профсоюз новых членов, выдачу профсоюзных билетов, обеспечивает учет членов Профсоюза: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</w:t>
      </w:r>
      <w:r w:rsidR="00B977C4" w:rsidRPr="00605BD9">
        <w:rPr>
          <w:rFonts w:ascii="Times New Roman" w:hAnsi="Times New Roman" w:cs="Times New Roman"/>
          <w:sz w:val="28"/>
          <w:szCs w:val="28"/>
        </w:rPr>
        <w:t xml:space="preserve"> </w:t>
      </w:r>
      <w:r w:rsidRPr="00605BD9">
        <w:rPr>
          <w:rFonts w:ascii="Times New Roman" w:hAnsi="Times New Roman" w:cs="Times New Roman"/>
          <w:sz w:val="28"/>
          <w:szCs w:val="28"/>
        </w:rPr>
        <w:t>Профсоюза: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</w:t>
      </w:r>
      <w:proofErr w:type="gramStart"/>
      <w:r w:rsidRPr="00605B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5BD9">
        <w:rPr>
          <w:rFonts w:ascii="Times New Roman" w:hAnsi="Times New Roman" w:cs="Times New Roman"/>
          <w:sz w:val="28"/>
          <w:szCs w:val="28"/>
        </w:rPr>
        <w:t xml:space="preserve"> их правах и льготах;</w:t>
      </w:r>
    </w:p>
    <w:p w:rsidR="003538E9" w:rsidRPr="00605BD9" w:rsidRDefault="003538E9" w:rsidP="00605BD9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обеспечивает сбор вступительных и членских профсоюзных взносов и их поступление на счет соответствующей вышестоящей территориальной организаций Профсоюза. С согласия членов Профсоюза через коллективный договор или на основе соглашения с администрацией школы решает вопрос о безналичной уплате членских профсоюзных взносов.</w:t>
      </w: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5.11. </w:t>
      </w:r>
      <w:r w:rsidR="003538E9" w:rsidRPr="00605BD9">
        <w:rPr>
          <w:rFonts w:ascii="Times New Roman" w:hAnsi="Times New Roman" w:cs="Times New Roman"/>
          <w:sz w:val="28"/>
          <w:szCs w:val="28"/>
        </w:rPr>
        <w:t>Профсоюзный комитет избирае</w:t>
      </w:r>
      <w:r w:rsidR="00DD51E4" w:rsidRPr="00605BD9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5963E0">
        <w:rPr>
          <w:rFonts w:ascii="Times New Roman" w:hAnsi="Times New Roman" w:cs="Times New Roman"/>
          <w:sz w:val="28"/>
          <w:szCs w:val="28"/>
        </w:rPr>
        <w:t>5 лет</w:t>
      </w:r>
      <w:r w:rsidR="00DD51E4" w:rsidRPr="00605BD9">
        <w:rPr>
          <w:rFonts w:ascii="Times New Roman" w:hAnsi="Times New Roman" w:cs="Times New Roman"/>
          <w:sz w:val="28"/>
          <w:szCs w:val="28"/>
        </w:rPr>
        <w:t>, подотчетен соб</w:t>
      </w:r>
      <w:r w:rsidR="003538E9" w:rsidRPr="00605BD9">
        <w:rPr>
          <w:rFonts w:ascii="Times New Roman" w:hAnsi="Times New Roman" w:cs="Times New Roman"/>
          <w:sz w:val="28"/>
          <w:szCs w:val="28"/>
        </w:rPr>
        <w:t>ранию и выборному органу вышестоящей территориальной организации Профсоюза, обеспечивает выполнение их решений.</w:t>
      </w: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5.12. </w:t>
      </w:r>
      <w:r w:rsidR="003538E9" w:rsidRPr="00605BD9">
        <w:rPr>
          <w:rFonts w:ascii="Times New Roman" w:hAnsi="Times New Roman" w:cs="Times New Roman"/>
          <w:sz w:val="28"/>
          <w:szCs w:val="28"/>
        </w:rPr>
        <w:t>Заседания профсоюзного ком</w:t>
      </w:r>
      <w:r w:rsidR="00DD51E4" w:rsidRPr="00605BD9">
        <w:rPr>
          <w:rFonts w:ascii="Times New Roman" w:hAnsi="Times New Roman" w:cs="Times New Roman"/>
          <w:sz w:val="28"/>
          <w:szCs w:val="28"/>
        </w:rPr>
        <w:t>итета проводятся по мере необхо</w:t>
      </w:r>
      <w:r w:rsidR="003538E9" w:rsidRPr="00605BD9">
        <w:rPr>
          <w:rFonts w:ascii="Times New Roman" w:hAnsi="Times New Roman" w:cs="Times New Roman"/>
          <w:sz w:val="28"/>
          <w:szCs w:val="28"/>
        </w:rPr>
        <w:t>димости, но не реже 1 раза в месяц.</w:t>
      </w: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5.13. </w:t>
      </w:r>
      <w:r w:rsidR="003538E9" w:rsidRPr="00605BD9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школы:</w:t>
      </w:r>
    </w:p>
    <w:p w:rsidR="003538E9" w:rsidRPr="00605BD9" w:rsidRDefault="003538E9" w:rsidP="00605BD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без доверенности представляет интересы и действ</w:t>
      </w:r>
      <w:bookmarkStart w:id="0" w:name="_GoBack"/>
      <w:bookmarkEnd w:id="0"/>
      <w:r w:rsidRPr="00605BD9">
        <w:rPr>
          <w:rFonts w:ascii="Times New Roman" w:hAnsi="Times New Roman" w:cs="Times New Roman"/>
          <w:sz w:val="28"/>
          <w:szCs w:val="28"/>
        </w:rPr>
        <w:t>ует от имени профсоюзной организации, представляет ее в органах государственной власти и управления, предприятиях, учреждениях и организациях всех форм собственности;</w:t>
      </w:r>
    </w:p>
    <w:p w:rsidR="003538E9" w:rsidRPr="00605BD9" w:rsidRDefault="003538E9" w:rsidP="00605BD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вступает во взаимоотношения и ведет переговоры от имени профсо</w:t>
      </w:r>
      <w:r w:rsidRPr="00605BD9">
        <w:rPr>
          <w:rFonts w:ascii="Times New Roman" w:hAnsi="Times New Roman" w:cs="Times New Roman"/>
          <w:sz w:val="28"/>
          <w:szCs w:val="28"/>
        </w:rPr>
        <w:softHyphen/>
        <w:t>юзной организации с администрацией школы, органами местного самоуправления, хозяйственными и иными органами и должностными лицами:</w:t>
      </w:r>
    </w:p>
    <w:p w:rsidR="003538E9" w:rsidRPr="00605BD9" w:rsidRDefault="003538E9" w:rsidP="00605BD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lastRenderedPageBreak/>
        <w:t>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3538E9" w:rsidRPr="00605BD9" w:rsidRDefault="003538E9" w:rsidP="00605BD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председательствует на профсоюзном собрании, подписывает поста</w:t>
      </w:r>
      <w:r w:rsidRPr="00605BD9">
        <w:rPr>
          <w:rFonts w:ascii="Times New Roman" w:hAnsi="Times New Roman" w:cs="Times New Roman"/>
          <w:sz w:val="28"/>
          <w:szCs w:val="28"/>
        </w:rPr>
        <w:softHyphen/>
        <w:t>новления профсоюзного собрания:</w:t>
      </w:r>
    </w:p>
    <w:p w:rsidR="007F370D" w:rsidRPr="00605BD9" w:rsidRDefault="003538E9" w:rsidP="00605BD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организует работу профсоюзного комитета и профсоюзного актива:</w:t>
      </w:r>
    </w:p>
    <w:p w:rsidR="003538E9" w:rsidRPr="00605BD9" w:rsidRDefault="003538E9" w:rsidP="00605BD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созывает и ведет заседания профкома, подписывает принятые реше</w:t>
      </w:r>
      <w:r w:rsidRPr="00605BD9">
        <w:rPr>
          <w:rFonts w:ascii="Times New Roman" w:hAnsi="Times New Roman" w:cs="Times New Roman"/>
          <w:sz w:val="28"/>
          <w:szCs w:val="28"/>
        </w:rPr>
        <w:softHyphen/>
        <w:t>ния и протоколы заседаний;</w:t>
      </w:r>
    </w:p>
    <w:p w:rsidR="0055180E" w:rsidRPr="00605BD9" w:rsidRDefault="003538E9" w:rsidP="00605BD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распоряжается от имени профсоюзной организации и по поручению Профсоюзного комитета денежными средствами и имуществом профсоюзной Организации:</w:t>
      </w:r>
    </w:p>
    <w:p w:rsidR="003538E9" w:rsidRPr="00605BD9" w:rsidRDefault="003538E9" w:rsidP="00605BD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выполняет другие функции, делегированные ему профсоюзным собранием и профкомом.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5.14. 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 w:rsidRPr="00605BD9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605BD9">
        <w:rPr>
          <w:rFonts w:ascii="Times New Roman" w:hAnsi="Times New Roman" w:cs="Times New Roman"/>
          <w:sz w:val="28"/>
          <w:szCs w:val="28"/>
        </w:rPr>
        <w:t xml:space="preserve"> профсоюзному собранию и несет ответственность за деятельность профсоюзной организации перед выборным органом соответствующей вышестоящей территориальной организации Профсоюза.</w:t>
      </w:r>
    </w:p>
    <w:p w:rsidR="00192F1E" w:rsidRPr="00605BD9" w:rsidRDefault="00192F1E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1E" w:rsidRPr="00605BD9" w:rsidRDefault="00192F1E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E9" w:rsidRPr="00605BD9" w:rsidRDefault="003538E9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9">
        <w:rPr>
          <w:rFonts w:ascii="Times New Roman" w:hAnsi="Times New Roman" w:cs="Times New Roman"/>
          <w:b/>
          <w:sz w:val="28"/>
          <w:szCs w:val="28"/>
        </w:rPr>
        <w:t>6. РЕВИЗИОННАЯ КОМИССИЯ ПРОФСОЮЗНОЙ</w:t>
      </w:r>
      <w:r w:rsidR="007F370D" w:rsidRPr="00605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BD9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192F1E" w:rsidRPr="00605BD9" w:rsidRDefault="00192F1E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6.1. </w:t>
      </w:r>
      <w:r w:rsidR="003538E9" w:rsidRPr="00605BD9">
        <w:rPr>
          <w:rFonts w:ascii="Times New Roman" w:hAnsi="Times New Roman" w:cs="Times New Roman"/>
          <w:sz w:val="28"/>
          <w:szCs w:val="28"/>
        </w:rPr>
        <w:t>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6.2. </w:t>
      </w:r>
      <w:r w:rsidR="003538E9" w:rsidRPr="00605BD9">
        <w:rPr>
          <w:rFonts w:ascii="Times New Roman" w:hAnsi="Times New Roman" w:cs="Times New Roman"/>
          <w:sz w:val="28"/>
          <w:szCs w:val="28"/>
        </w:rPr>
        <w:t>В своей деятельности ревизионная комиссия подотчетна профсо</w:t>
      </w:r>
      <w:r w:rsidR="003538E9" w:rsidRPr="00605BD9">
        <w:rPr>
          <w:rFonts w:ascii="Times New Roman" w:hAnsi="Times New Roman" w:cs="Times New Roman"/>
          <w:sz w:val="28"/>
          <w:szCs w:val="28"/>
        </w:rPr>
        <w:softHyphen/>
        <w:t>юзному собранию и руководствуется в работе Уставом Профсоюза, положением (уставом) соответствующей территориальной организации, настоящим положением.</w:t>
      </w: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>6.3.</w:t>
      </w:r>
      <w:r w:rsidR="003538E9" w:rsidRPr="00605BD9">
        <w:rPr>
          <w:rFonts w:ascii="Times New Roman" w:hAnsi="Times New Roman" w:cs="Times New Roman"/>
          <w:sz w:val="28"/>
          <w:szCs w:val="28"/>
        </w:rPr>
        <w:t>Ревизионная комиссия проводит проверки финансовой деятель</w:t>
      </w:r>
      <w:r w:rsidR="003538E9" w:rsidRPr="00605BD9">
        <w:rPr>
          <w:rFonts w:ascii="Times New Roman" w:hAnsi="Times New Roman" w:cs="Times New Roman"/>
          <w:sz w:val="28"/>
          <w:szCs w:val="28"/>
        </w:rPr>
        <w:softHyphen/>
        <w:t>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="003538E9" w:rsidRPr="00605BD9">
        <w:rPr>
          <w:rFonts w:ascii="Times New Roman" w:hAnsi="Times New Roman" w:cs="Times New Roman"/>
          <w:sz w:val="28"/>
          <w:szCs w:val="28"/>
        </w:rPr>
        <w:t>Разногласия, возникающие между ревизионной комиссией и профсоюзным комитетом разрешаются</w:t>
      </w:r>
      <w:proofErr w:type="gramEnd"/>
      <w:r w:rsidR="003538E9" w:rsidRPr="00605BD9">
        <w:rPr>
          <w:rFonts w:ascii="Times New Roman" w:hAnsi="Times New Roman" w:cs="Times New Roman"/>
          <w:sz w:val="28"/>
          <w:szCs w:val="28"/>
        </w:rPr>
        <w:t xml:space="preserve"> собранием первичной профсоюзной организации или выборным органом вышестоящей территориальной организации Профсоюза.</w:t>
      </w:r>
    </w:p>
    <w:p w:rsidR="00192F1E" w:rsidRPr="00605BD9" w:rsidRDefault="00192F1E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8E9" w:rsidRPr="00605BD9" w:rsidRDefault="003538E9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9">
        <w:rPr>
          <w:rFonts w:ascii="Times New Roman" w:hAnsi="Times New Roman" w:cs="Times New Roman"/>
          <w:b/>
          <w:sz w:val="28"/>
          <w:szCs w:val="28"/>
        </w:rPr>
        <w:t>7. ИМУЩЕСТВО ПЕРВИЧНОЙ ПРОФСОЮЗНОЙ ОРГАНИЗАЦИИ</w:t>
      </w:r>
    </w:p>
    <w:p w:rsidR="00192F1E" w:rsidRPr="00605BD9" w:rsidRDefault="00192F1E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E9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7.1. </w:t>
      </w:r>
      <w:r w:rsidR="003538E9" w:rsidRPr="00605BD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организация, обладающая правами </w:t>
      </w:r>
      <w:r w:rsidR="003538E9" w:rsidRPr="00605BD9">
        <w:rPr>
          <w:rFonts w:ascii="Times New Roman" w:hAnsi="Times New Roman" w:cs="Times New Roman"/>
          <w:sz w:val="28"/>
          <w:szCs w:val="28"/>
        </w:rPr>
        <w:lastRenderedPageBreak/>
        <w:t>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7F370D" w:rsidRPr="00605BD9" w:rsidRDefault="007F370D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7.2. </w:t>
      </w:r>
      <w:r w:rsidR="003538E9" w:rsidRPr="00605BD9">
        <w:rPr>
          <w:rFonts w:ascii="Times New Roman" w:hAnsi="Times New Roman" w:cs="Times New Roman"/>
          <w:sz w:val="28"/>
          <w:szCs w:val="28"/>
        </w:rPr>
        <w:t>Основой финансовой деятельности профсоюзной организации являются средства, образованные из вступительных и ежемесячных членских профсоюзных взносов в соответствии с п.48 Устава Профсоюза.</w:t>
      </w:r>
    </w:p>
    <w:p w:rsidR="00192F1E" w:rsidRPr="00605BD9" w:rsidRDefault="00192F1E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8E9" w:rsidRPr="00605BD9" w:rsidRDefault="003538E9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9">
        <w:rPr>
          <w:rFonts w:ascii="Times New Roman" w:hAnsi="Times New Roman" w:cs="Times New Roman"/>
          <w:b/>
          <w:sz w:val="28"/>
          <w:szCs w:val="28"/>
        </w:rPr>
        <w:t>8. РЕОРГАНИЗАЦИЯ, ПРЕКРАЩЕНИЕ ДЕЯТЕЛЬНОСТИ И ЛИКВИДАЦИЯ ПЕРВИЧНОЙ ПРОФСОЮЗНОЙ ОРГАНИЗАЦИИ</w:t>
      </w:r>
    </w:p>
    <w:p w:rsidR="00192F1E" w:rsidRPr="00605BD9" w:rsidRDefault="00192F1E" w:rsidP="00605B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8.1. Профсоюзная организация школы </w:t>
      </w:r>
      <w:r w:rsidR="007F370D" w:rsidRPr="00605BD9">
        <w:rPr>
          <w:rFonts w:ascii="Times New Roman" w:hAnsi="Times New Roman" w:cs="Times New Roman"/>
          <w:sz w:val="28"/>
          <w:szCs w:val="28"/>
        </w:rPr>
        <w:t xml:space="preserve">может быть реорганизована или </w:t>
      </w:r>
      <w:r w:rsidRPr="00605BD9">
        <w:rPr>
          <w:rFonts w:ascii="Times New Roman" w:hAnsi="Times New Roman" w:cs="Times New Roman"/>
          <w:sz w:val="28"/>
          <w:szCs w:val="28"/>
        </w:rPr>
        <w:t>ликвидирована по любым основаниям по решению собрания первичной профсоюзной организации и с согласия выборного органа соответствующей вышестоящей территориальной организации Профсоюза.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D9">
        <w:rPr>
          <w:rFonts w:ascii="Times New Roman" w:hAnsi="Times New Roman" w:cs="Times New Roman"/>
          <w:sz w:val="28"/>
          <w:szCs w:val="28"/>
        </w:rPr>
        <w:t xml:space="preserve">* Первичная профсоюзная организация образовательного </w:t>
      </w:r>
      <w:proofErr w:type="gramStart"/>
      <w:r w:rsidRPr="00605BD9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605BD9">
        <w:rPr>
          <w:rFonts w:ascii="Times New Roman" w:hAnsi="Times New Roman" w:cs="Times New Roman"/>
          <w:sz w:val="28"/>
          <w:szCs w:val="28"/>
        </w:rPr>
        <w:t xml:space="preserve"> насчитывающая в своем составе менее 15 членов Профсоюза, работает по отдельному Примерному положению.</w:t>
      </w:r>
    </w:p>
    <w:p w:rsidR="003538E9" w:rsidRPr="00605BD9" w:rsidRDefault="003538E9" w:rsidP="00605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538E9" w:rsidRPr="00605BD9" w:rsidSect="00605BD9">
      <w:footerReference w:type="even" r:id="rId8"/>
      <w:pgSz w:w="11907" w:h="16839" w:code="9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FF" w:rsidRDefault="008C2EFF" w:rsidP="00192F1E">
      <w:r>
        <w:separator/>
      </w:r>
    </w:p>
  </w:endnote>
  <w:endnote w:type="continuationSeparator" w:id="0">
    <w:p w:rsidR="008C2EFF" w:rsidRDefault="008C2EFF" w:rsidP="0019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1E" w:rsidRDefault="00192F1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963E0">
      <w:rPr>
        <w:noProof/>
      </w:rPr>
      <w:t>10</w:t>
    </w:r>
    <w:r>
      <w:fldChar w:fldCharType="end"/>
    </w:r>
  </w:p>
  <w:p w:rsidR="00192F1E" w:rsidRDefault="00192F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FF" w:rsidRDefault="008C2EFF" w:rsidP="00192F1E">
      <w:r>
        <w:separator/>
      </w:r>
    </w:p>
  </w:footnote>
  <w:footnote w:type="continuationSeparator" w:id="0">
    <w:p w:rsidR="008C2EFF" w:rsidRDefault="008C2EFF" w:rsidP="0019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8">
    <w:nsid w:val="00000011"/>
    <w:multiLevelType w:val="multilevel"/>
    <w:tmpl w:val="00000010"/>
    <w:lvl w:ilvl="0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</w:abstractNum>
  <w:abstractNum w:abstractNumId="12">
    <w:nsid w:val="00000019"/>
    <w:multiLevelType w:val="multilevel"/>
    <w:tmpl w:val="00000018"/>
    <w:lvl w:ilvl="0">
      <w:start w:val="1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6">
    <w:nsid w:val="096F0F30"/>
    <w:multiLevelType w:val="hybridMultilevel"/>
    <w:tmpl w:val="A8BA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6B6A27"/>
    <w:multiLevelType w:val="hybridMultilevel"/>
    <w:tmpl w:val="6206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FE6C27"/>
    <w:multiLevelType w:val="hybridMultilevel"/>
    <w:tmpl w:val="D21E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D34DD9"/>
    <w:multiLevelType w:val="hybridMultilevel"/>
    <w:tmpl w:val="50BE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5F67B0"/>
    <w:multiLevelType w:val="hybridMultilevel"/>
    <w:tmpl w:val="16B6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787531"/>
    <w:multiLevelType w:val="hybridMultilevel"/>
    <w:tmpl w:val="4290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73C89"/>
    <w:multiLevelType w:val="hybridMultilevel"/>
    <w:tmpl w:val="45289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51C7C"/>
    <w:multiLevelType w:val="hybridMultilevel"/>
    <w:tmpl w:val="D152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A79ED"/>
    <w:multiLevelType w:val="hybridMultilevel"/>
    <w:tmpl w:val="7898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B0846"/>
    <w:multiLevelType w:val="hybridMultilevel"/>
    <w:tmpl w:val="26A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F42F2"/>
    <w:multiLevelType w:val="hybridMultilevel"/>
    <w:tmpl w:val="00B2F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95060E2"/>
    <w:multiLevelType w:val="hybridMultilevel"/>
    <w:tmpl w:val="0CD4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87655"/>
    <w:multiLevelType w:val="hybridMultilevel"/>
    <w:tmpl w:val="D614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1"/>
  </w:num>
  <w:num w:numId="18">
    <w:abstractNumId w:val="23"/>
  </w:num>
  <w:num w:numId="19">
    <w:abstractNumId w:val="19"/>
  </w:num>
  <w:num w:numId="20">
    <w:abstractNumId w:val="22"/>
  </w:num>
  <w:num w:numId="21">
    <w:abstractNumId w:val="18"/>
  </w:num>
  <w:num w:numId="22">
    <w:abstractNumId w:val="26"/>
  </w:num>
  <w:num w:numId="23">
    <w:abstractNumId w:val="28"/>
  </w:num>
  <w:num w:numId="24">
    <w:abstractNumId w:val="24"/>
  </w:num>
  <w:num w:numId="25">
    <w:abstractNumId w:val="20"/>
  </w:num>
  <w:num w:numId="26">
    <w:abstractNumId w:val="16"/>
  </w:num>
  <w:num w:numId="27">
    <w:abstractNumId w:val="25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C4"/>
    <w:rsid w:val="00161D08"/>
    <w:rsid w:val="00192F1E"/>
    <w:rsid w:val="003538E9"/>
    <w:rsid w:val="00415FCB"/>
    <w:rsid w:val="004256B9"/>
    <w:rsid w:val="0055180E"/>
    <w:rsid w:val="005963E0"/>
    <w:rsid w:val="00605BD9"/>
    <w:rsid w:val="00634404"/>
    <w:rsid w:val="00723A32"/>
    <w:rsid w:val="007F370D"/>
    <w:rsid w:val="008C2EFF"/>
    <w:rsid w:val="008D7D48"/>
    <w:rsid w:val="00937860"/>
    <w:rsid w:val="00B6379A"/>
    <w:rsid w:val="00B977C4"/>
    <w:rsid w:val="00BD7FAA"/>
    <w:rsid w:val="00C3562D"/>
    <w:rsid w:val="00C641BB"/>
    <w:rsid w:val="00DD51E4"/>
    <w:rsid w:val="00E4581D"/>
    <w:rsid w:val="00E4741C"/>
    <w:rsid w:val="00EE0AEB"/>
    <w:rsid w:val="00F22477"/>
    <w:rsid w:val="00F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Pr>
      <w:rFonts w:ascii="Microsoft Sans Serif" w:hAnsi="Microsoft Sans Serif" w:cs="Microsoft Sans Serif"/>
      <w:sz w:val="64"/>
      <w:szCs w:val="64"/>
      <w:u w:val="non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b/>
      <w:bCs/>
      <w:spacing w:val="2"/>
      <w:u w:val="none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 w:cs="Times New Roman"/>
      <w:spacing w:val="2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  <w:spacing w:val="2"/>
    </w:rPr>
  </w:style>
  <w:style w:type="character" w:customStyle="1" w:styleId="a5">
    <w:name w:val="Основной текст Знак"/>
    <w:uiPriority w:val="99"/>
    <w:semiHidden/>
    <w:rPr>
      <w:color w:val="000000"/>
    </w:rPr>
  </w:style>
  <w:style w:type="character" w:customStyle="1" w:styleId="21">
    <w:name w:val="Основной текст Знак2"/>
    <w:uiPriority w:val="99"/>
    <w:semiHidden/>
    <w:rPr>
      <w:rFonts w:cs="Courier New"/>
      <w:color w:val="000000"/>
    </w:rPr>
  </w:style>
  <w:style w:type="character" w:customStyle="1" w:styleId="a6">
    <w:name w:val="Колонтитул_"/>
    <w:link w:val="a7"/>
    <w:uiPriority w:val="99"/>
    <w:locked/>
    <w:rPr>
      <w:rFonts w:ascii="Times New Roman" w:hAnsi="Times New Roman" w:cs="Times New Roman"/>
      <w:sz w:val="9"/>
      <w:szCs w:val="9"/>
      <w:u w:val="none"/>
    </w:rPr>
  </w:style>
  <w:style w:type="character" w:customStyle="1" w:styleId="11">
    <w:name w:val="Колонтитул + 11"/>
    <w:aliases w:val="5 pt,Полужирный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1"/>
      <w:u w:val="none"/>
    </w:rPr>
  </w:style>
  <w:style w:type="character" w:customStyle="1" w:styleId="0pt">
    <w:name w:val="Основной текст + Интервал 0 pt"/>
    <w:uiPriority w:val="99"/>
    <w:rPr>
      <w:rFonts w:ascii="Times New Roman" w:hAnsi="Times New Roman" w:cs="Times New Roman"/>
      <w:spacing w:val="3"/>
      <w:u w:val="none"/>
    </w:rPr>
  </w:style>
  <w:style w:type="character" w:customStyle="1" w:styleId="22">
    <w:name w:val="Колонтитул (2)_"/>
    <w:link w:val="23"/>
    <w:uiPriority w:val="99"/>
    <w:locked/>
    <w:rPr>
      <w:rFonts w:ascii="Times New Roman" w:hAnsi="Times New Roman" w:cs="Times New Roman"/>
      <w:b/>
      <w:bCs/>
      <w:spacing w:val="-2"/>
      <w:u w:val="none"/>
    </w:rPr>
  </w:style>
  <w:style w:type="character" w:customStyle="1" w:styleId="20pt1">
    <w:name w:val="Основной текст (2) + Интервал 0 pt1"/>
    <w:uiPriority w:val="99"/>
    <w:rPr>
      <w:rFonts w:ascii="Times New Roman" w:hAnsi="Times New Roman" w:cs="Times New Roman"/>
      <w:b/>
      <w:bCs/>
      <w:spacing w:val="0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z w:val="64"/>
      <w:szCs w:val="6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color w:val="auto"/>
      <w:spacing w:val="2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9"/>
      <w:szCs w:val="9"/>
    </w:rPr>
  </w:style>
  <w:style w:type="paragraph" w:customStyle="1" w:styleId="23">
    <w:name w:val="Колонтитул (2)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2"/>
    </w:rPr>
  </w:style>
  <w:style w:type="paragraph" w:styleId="a8">
    <w:name w:val="List Paragraph"/>
    <w:basedOn w:val="a"/>
    <w:uiPriority w:val="34"/>
    <w:qFormat/>
    <w:rsid w:val="00B977C4"/>
    <w:pPr>
      <w:ind w:left="708"/>
    </w:pPr>
  </w:style>
  <w:style w:type="paragraph" w:styleId="a9">
    <w:name w:val="header"/>
    <w:basedOn w:val="a"/>
    <w:link w:val="aa"/>
    <w:uiPriority w:val="99"/>
    <w:unhideWhenUsed/>
    <w:rsid w:val="00192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92F1E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192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92F1E"/>
    <w:rPr>
      <w:rFonts w:cs="Courier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05B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5BD9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63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Pr>
      <w:rFonts w:ascii="Microsoft Sans Serif" w:hAnsi="Microsoft Sans Serif" w:cs="Microsoft Sans Serif"/>
      <w:sz w:val="64"/>
      <w:szCs w:val="64"/>
      <w:u w:val="non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b/>
      <w:bCs/>
      <w:spacing w:val="2"/>
      <w:u w:val="none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 w:cs="Times New Roman"/>
      <w:spacing w:val="2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  <w:spacing w:val="2"/>
    </w:rPr>
  </w:style>
  <w:style w:type="character" w:customStyle="1" w:styleId="a5">
    <w:name w:val="Основной текст Знак"/>
    <w:uiPriority w:val="99"/>
    <w:semiHidden/>
    <w:rPr>
      <w:color w:val="000000"/>
    </w:rPr>
  </w:style>
  <w:style w:type="character" w:customStyle="1" w:styleId="21">
    <w:name w:val="Основной текст Знак2"/>
    <w:uiPriority w:val="99"/>
    <w:semiHidden/>
    <w:rPr>
      <w:rFonts w:cs="Courier New"/>
      <w:color w:val="000000"/>
    </w:rPr>
  </w:style>
  <w:style w:type="character" w:customStyle="1" w:styleId="a6">
    <w:name w:val="Колонтитул_"/>
    <w:link w:val="a7"/>
    <w:uiPriority w:val="99"/>
    <w:locked/>
    <w:rPr>
      <w:rFonts w:ascii="Times New Roman" w:hAnsi="Times New Roman" w:cs="Times New Roman"/>
      <w:sz w:val="9"/>
      <w:szCs w:val="9"/>
      <w:u w:val="none"/>
    </w:rPr>
  </w:style>
  <w:style w:type="character" w:customStyle="1" w:styleId="11">
    <w:name w:val="Колонтитул + 11"/>
    <w:aliases w:val="5 pt,Полужирный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1"/>
      <w:u w:val="none"/>
    </w:rPr>
  </w:style>
  <w:style w:type="character" w:customStyle="1" w:styleId="0pt">
    <w:name w:val="Основной текст + Интервал 0 pt"/>
    <w:uiPriority w:val="99"/>
    <w:rPr>
      <w:rFonts w:ascii="Times New Roman" w:hAnsi="Times New Roman" w:cs="Times New Roman"/>
      <w:spacing w:val="3"/>
      <w:u w:val="none"/>
    </w:rPr>
  </w:style>
  <w:style w:type="character" w:customStyle="1" w:styleId="22">
    <w:name w:val="Колонтитул (2)_"/>
    <w:link w:val="23"/>
    <w:uiPriority w:val="99"/>
    <w:locked/>
    <w:rPr>
      <w:rFonts w:ascii="Times New Roman" w:hAnsi="Times New Roman" w:cs="Times New Roman"/>
      <w:b/>
      <w:bCs/>
      <w:spacing w:val="-2"/>
      <w:u w:val="none"/>
    </w:rPr>
  </w:style>
  <w:style w:type="character" w:customStyle="1" w:styleId="20pt1">
    <w:name w:val="Основной текст (2) + Интервал 0 pt1"/>
    <w:uiPriority w:val="99"/>
    <w:rPr>
      <w:rFonts w:ascii="Times New Roman" w:hAnsi="Times New Roman" w:cs="Times New Roman"/>
      <w:b/>
      <w:bCs/>
      <w:spacing w:val="0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z w:val="64"/>
      <w:szCs w:val="6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color w:val="auto"/>
      <w:spacing w:val="2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9"/>
      <w:szCs w:val="9"/>
    </w:rPr>
  </w:style>
  <w:style w:type="paragraph" w:customStyle="1" w:styleId="23">
    <w:name w:val="Колонтитул (2)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2"/>
    </w:rPr>
  </w:style>
  <w:style w:type="paragraph" w:styleId="a8">
    <w:name w:val="List Paragraph"/>
    <w:basedOn w:val="a"/>
    <w:uiPriority w:val="34"/>
    <w:qFormat/>
    <w:rsid w:val="00B977C4"/>
    <w:pPr>
      <w:ind w:left="708"/>
    </w:pPr>
  </w:style>
  <w:style w:type="paragraph" w:styleId="a9">
    <w:name w:val="header"/>
    <w:basedOn w:val="a"/>
    <w:link w:val="aa"/>
    <w:uiPriority w:val="99"/>
    <w:unhideWhenUsed/>
    <w:rsid w:val="00192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92F1E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192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92F1E"/>
    <w:rPr>
      <w:rFonts w:cs="Courier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05B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5BD9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63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8</cp:revision>
  <cp:lastPrinted>2017-05-16T08:38:00Z</cp:lastPrinted>
  <dcterms:created xsi:type="dcterms:W3CDTF">2017-05-16T08:38:00Z</dcterms:created>
  <dcterms:modified xsi:type="dcterms:W3CDTF">2023-01-17T06:24:00Z</dcterms:modified>
</cp:coreProperties>
</file>